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13" w:rsidRDefault="00685C13">
      <w:pPr>
        <w:autoSpaceDE w:val="0"/>
        <w:autoSpaceDN w:val="0"/>
        <w:spacing w:after="78" w:line="220" w:lineRule="exact"/>
      </w:pPr>
    </w:p>
    <w:p w:rsidR="00685C13" w:rsidRPr="00FD29F0" w:rsidRDefault="00FD29F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85C13" w:rsidRPr="00FD29F0" w:rsidRDefault="00FD29F0">
      <w:pPr>
        <w:autoSpaceDE w:val="0"/>
        <w:autoSpaceDN w:val="0"/>
        <w:spacing w:before="670" w:after="0" w:line="230" w:lineRule="auto"/>
        <w:ind w:left="2172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Кировской области</w:t>
      </w:r>
    </w:p>
    <w:p w:rsidR="00685C13" w:rsidRPr="00FD29F0" w:rsidRDefault="00FD29F0">
      <w:pPr>
        <w:autoSpaceDE w:val="0"/>
        <w:autoSpaceDN w:val="0"/>
        <w:spacing w:before="670" w:after="0" w:line="230" w:lineRule="auto"/>
        <w:ind w:left="222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Оричевского района</w:t>
      </w:r>
    </w:p>
    <w:p w:rsidR="00685C13" w:rsidRPr="00FD29F0" w:rsidRDefault="00FD29F0">
      <w:pPr>
        <w:autoSpaceDE w:val="0"/>
        <w:autoSpaceDN w:val="0"/>
        <w:spacing w:before="670" w:after="0" w:line="230" w:lineRule="auto"/>
        <w:ind w:right="3478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Лугоболотная средняя школа</w:t>
      </w:r>
    </w:p>
    <w:p w:rsidR="00685C13" w:rsidRPr="00FD29F0" w:rsidRDefault="00FD29F0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685C13" w:rsidRPr="00FD29F0" w:rsidRDefault="00FD29F0">
      <w:pPr>
        <w:autoSpaceDE w:val="0"/>
        <w:autoSpaceDN w:val="0"/>
        <w:spacing w:after="0" w:line="230" w:lineRule="auto"/>
        <w:ind w:right="2416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685C13" w:rsidRPr="00FD29F0" w:rsidRDefault="00FD29F0">
      <w:pPr>
        <w:autoSpaceDE w:val="0"/>
        <w:autoSpaceDN w:val="0"/>
        <w:spacing w:before="182" w:after="0" w:line="230" w:lineRule="auto"/>
        <w:ind w:right="634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______________Ю.В. Шарова</w:t>
      </w:r>
    </w:p>
    <w:p w:rsidR="00685C13" w:rsidRPr="00FD29F0" w:rsidRDefault="00FD29F0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40</w:t>
      </w:r>
    </w:p>
    <w:p w:rsidR="00685C13" w:rsidRPr="00FD29F0" w:rsidRDefault="00AE41CD">
      <w:pPr>
        <w:autoSpaceDE w:val="0"/>
        <w:autoSpaceDN w:val="0"/>
        <w:spacing w:before="182" w:after="0" w:line="230" w:lineRule="auto"/>
        <w:ind w:right="123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"1" сентября</w:t>
      </w:r>
      <w:r w:rsidR="00FD29F0" w:rsidRPr="00FD29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</w:t>
      </w:r>
      <w:r w:rsidR="00A63FB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</w:t>
      </w:r>
      <w:r w:rsidR="00FD29F0" w:rsidRPr="00FD29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685C13" w:rsidRPr="00FD29F0" w:rsidRDefault="00FD29F0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2301216)</w:t>
      </w:r>
    </w:p>
    <w:p w:rsidR="00685C13" w:rsidRPr="00FD29F0" w:rsidRDefault="00FD29F0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685C13" w:rsidRPr="00FD29F0" w:rsidRDefault="00FD29F0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A63FB0">
        <w:rPr>
          <w:rFonts w:ascii="Times New Roman" w:eastAsia="Times New Roman" w:hAnsi="Times New Roman"/>
          <w:color w:val="000000"/>
          <w:sz w:val="24"/>
          <w:lang w:val="ru-RU"/>
        </w:rPr>
        <w:t>3-2024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685C13" w:rsidRPr="00FD29F0" w:rsidRDefault="00FD29F0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AE41CD">
        <w:rPr>
          <w:rFonts w:ascii="Times New Roman" w:eastAsia="Times New Roman" w:hAnsi="Times New Roman"/>
          <w:color w:val="000000"/>
          <w:sz w:val="24"/>
          <w:lang w:val="ru-RU"/>
        </w:rPr>
        <w:t>Шаров Александр Павлович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685C13" w:rsidRPr="00FD29F0" w:rsidRDefault="00FD29F0">
      <w:pPr>
        <w:autoSpaceDE w:val="0"/>
        <w:autoSpaceDN w:val="0"/>
        <w:spacing w:before="2830" w:after="0" w:line="230" w:lineRule="auto"/>
        <w:ind w:right="3980"/>
        <w:jc w:val="right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п. Юбилейный 202</w:t>
      </w:r>
      <w:r w:rsidR="008919CC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bookmarkStart w:id="0" w:name="_GoBack"/>
      <w:bookmarkEnd w:id="0"/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78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85C13" w:rsidRPr="00FD29F0" w:rsidRDefault="00FD29F0">
      <w:pPr>
        <w:autoSpaceDE w:val="0"/>
        <w:autoSpaceDN w:val="0"/>
        <w:spacing w:before="346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685C13" w:rsidRPr="00FD29F0" w:rsidRDefault="00FD29F0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685C13" w:rsidRPr="00FD29F0" w:rsidRDefault="00FD29F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685C13" w:rsidRPr="00FD29F0" w:rsidRDefault="00FD29F0">
      <w:pPr>
        <w:autoSpaceDE w:val="0"/>
        <w:autoSpaceDN w:val="0"/>
        <w:spacing w:before="72" w:after="0"/>
        <w:ind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685C13" w:rsidRPr="00FD29F0" w:rsidRDefault="00FD29F0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685C13" w:rsidRPr="00FD29F0" w:rsidRDefault="00FD29F0">
      <w:pPr>
        <w:autoSpaceDE w:val="0"/>
        <w:autoSpaceDN w:val="0"/>
        <w:spacing w:before="70" w:after="0"/>
        <w:ind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685C13" w:rsidRPr="00FD29F0" w:rsidRDefault="00FD29F0">
      <w:pPr>
        <w:autoSpaceDE w:val="0"/>
        <w:autoSpaceDN w:val="0"/>
        <w:spacing w:before="70" w:after="0" w:line="288" w:lineRule="auto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685C13" w:rsidRPr="00FD29F0" w:rsidRDefault="00FD29F0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685C13" w:rsidRPr="00FD29F0" w:rsidRDefault="00FD29F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66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85C13" w:rsidRPr="00FD29F0" w:rsidRDefault="00FD29F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когнитивно-продуктивный уровень (создание технологий);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66" w:line="220" w:lineRule="exact"/>
        <w:rPr>
          <w:lang w:val="ru-RU"/>
        </w:rPr>
      </w:pPr>
    </w:p>
    <w:p w:rsidR="00685C13" w:rsidRPr="00FD29F0" w:rsidRDefault="00FD29F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685C13" w:rsidRPr="00FD29F0" w:rsidRDefault="00FD29F0">
      <w:pPr>
        <w:autoSpaceDE w:val="0"/>
        <w:autoSpaceDN w:val="0"/>
        <w:spacing w:before="262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685C13" w:rsidRPr="00FD29F0" w:rsidRDefault="00FD29F0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685C13" w:rsidRPr="00FD29F0" w:rsidRDefault="00FD29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осуществ​ляется на протяжении всего курса «Технология» с 5 по 9 класс. Содержание модуля построено по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685C13" w:rsidRPr="00FD29F0" w:rsidRDefault="00FD29F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685C13" w:rsidRPr="00FD29F0" w:rsidRDefault="00FD29F0">
      <w:pPr>
        <w:autoSpaceDE w:val="0"/>
        <w:autoSpaceDN w:val="0"/>
        <w:spacing w:before="262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685C13" w:rsidRPr="00FD29F0" w:rsidRDefault="00FD29F0">
      <w:pPr>
        <w:autoSpaceDE w:val="0"/>
        <w:autoSpaceDN w:val="0"/>
        <w:spacing w:before="166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86" w:right="658" w:bottom="30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78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78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5C13" w:rsidRPr="00FD29F0" w:rsidRDefault="00FD29F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85C13" w:rsidRPr="00FD29F0" w:rsidRDefault="00FD29F0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685C13" w:rsidRPr="00FD29F0" w:rsidRDefault="00FD29F0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продуктов»Раздел. Структура технологии: от материала к изделию.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685C13" w:rsidRPr="00FD29F0" w:rsidRDefault="00FD29F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Композиты и нанокомпозиты, их применение. Умные материалы и их применение. Аллотропные соединения углерода.</w:t>
      </w:r>
    </w:p>
    <w:p w:rsidR="00685C13" w:rsidRPr="00FD29F0" w:rsidRDefault="00FD29F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685C13" w:rsidRPr="00FD29F0" w:rsidRDefault="00FD29F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685C13" w:rsidRPr="00FD29F0" w:rsidRDefault="00FD29F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685C13" w:rsidRPr="00FD29F0" w:rsidRDefault="00FD29F0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66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685C13" w:rsidRPr="00FD29F0" w:rsidRDefault="00FD29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685C13" w:rsidRPr="00FD29F0" w:rsidRDefault="00FD29F0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86" w:right="810" w:bottom="1440" w:left="666" w:header="720" w:footer="720" w:gutter="0"/>
          <w:cols w:space="720" w:equalWidth="0">
            <w:col w:w="10424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78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5C13" w:rsidRPr="00FD29F0" w:rsidRDefault="00FD29F0">
      <w:pPr>
        <w:autoSpaceDE w:val="0"/>
        <w:autoSpaceDN w:val="0"/>
        <w:spacing w:before="346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5C13" w:rsidRPr="00FD29F0" w:rsidRDefault="00FD29F0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85C13" w:rsidRPr="00FD29F0" w:rsidRDefault="00FD29F0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685C13" w:rsidRPr="00FD29F0" w:rsidRDefault="00FD29F0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распознавать информационные угрозы и осуществ​лять защиту личности от этих угроз.</w:t>
      </w:r>
    </w:p>
    <w:p w:rsidR="00685C13" w:rsidRPr="00FD29F0" w:rsidRDefault="00FD29F0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685C13" w:rsidRPr="00FD29F0" w:rsidRDefault="00FD29F0">
      <w:pPr>
        <w:autoSpaceDE w:val="0"/>
        <w:autoSpaceDN w:val="0"/>
        <w:spacing w:before="264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85C13" w:rsidRPr="00FD29F0" w:rsidRDefault="00FD29F0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78" w:line="220" w:lineRule="exact"/>
        <w:rPr>
          <w:lang w:val="ru-RU"/>
        </w:rPr>
      </w:pPr>
    </w:p>
    <w:p w:rsidR="00685C13" w:rsidRPr="00FD29F0" w:rsidRDefault="00FD29F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85C13" w:rsidRPr="00FD29F0" w:rsidRDefault="00FD29F0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85C13" w:rsidRPr="00FD29F0" w:rsidRDefault="00FD29F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685C13" w:rsidRPr="00FD29F0" w:rsidRDefault="00FD29F0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78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685C13" w:rsidRPr="00FD29F0" w:rsidRDefault="00FD29F0">
      <w:pPr>
        <w:autoSpaceDE w:val="0"/>
        <w:autoSpaceDN w:val="0"/>
        <w:spacing w:before="262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5C13" w:rsidRPr="00FD29F0" w:rsidRDefault="00FD29F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«биометаногенез».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634" w:bottom="33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66" w:line="220" w:lineRule="exact"/>
        <w:rPr>
          <w:lang w:val="ru-RU"/>
        </w:rPr>
      </w:pPr>
    </w:p>
    <w:p w:rsidR="00685C13" w:rsidRPr="00FD29F0" w:rsidRDefault="00FD29F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изделий;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наноструктур;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наноструктур, их использования в технологиях;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685C13" w:rsidRPr="00FD29F0" w:rsidRDefault="00FD29F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685C13" w:rsidRPr="00FD29F0" w:rsidRDefault="00FD29F0">
      <w:pPr>
        <w:tabs>
          <w:tab w:val="left" w:pos="180"/>
        </w:tabs>
        <w:autoSpaceDE w:val="0"/>
        <w:autoSpaceDN w:val="0"/>
        <w:spacing w:before="192" w:after="0" w:line="288" w:lineRule="auto"/>
        <w:ind w:right="432"/>
        <w:rPr>
          <w:lang w:val="ru-RU"/>
        </w:rPr>
      </w:pP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моделирования машин и механизмов с помощью робототехнического конструктора;</w:t>
      </w:r>
      <w:r w:rsidRPr="00FD29F0">
        <w:rPr>
          <w:lang w:val="ru-RU"/>
        </w:rPr>
        <w:br/>
      </w:r>
      <w:r w:rsidRPr="00FD29F0">
        <w:rPr>
          <w:lang w:val="ru-RU"/>
        </w:rPr>
        <w:tab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8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64" w:line="220" w:lineRule="exact"/>
        <w:rPr>
          <w:lang w:val="ru-RU"/>
        </w:rPr>
      </w:pPr>
    </w:p>
    <w:p w:rsidR="00685C13" w:rsidRDefault="00FD29F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78"/>
        <w:gridCol w:w="528"/>
        <w:gridCol w:w="1140"/>
        <w:gridCol w:w="1178"/>
        <w:gridCol w:w="816"/>
        <w:gridCol w:w="4574"/>
        <w:gridCol w:w="1274"/>
        <w:gridCol w:w="2918"/>
      </w:tblGrid>
      <w:tr w:rsidR="00685C1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85C1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</w:tr>
      <w:tr w:rsidR="00685C1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685C13" w:rsidRPr="00A63FB0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80" w:after="0" w:line="250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 проект </w:t>
            </w:r>
            <w:r w:rsidRPr="00FD29F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/7553/</w:t>
            </w:r>
          </w:p>
          <w:p w:rsidR="00685C13" w:rsidRPr="00FD29F0" w:rsidRDefault="00FD29F0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/7553/ Техносфера</w:t>
            </w:r>
            <w:r w:rsidRPr="00FD29F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/7555/ Потребит блага </w:t>
            </w:r>
            <w:r w:rsidRPr="00FD29F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/7556/ Классификация технологий </w:t>
            </w:r>
            <w:r w:rsidRPr="00FD29F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/7558/</w:t>
            </w:r>
          </w:p>
        </w:tc>
      </w:tr>
      <w:tr w:rsidR="00685C1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графически простейшую схему машины или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механизма, в том числе с обратной связью;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270" w:after="0" w:line="37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https://resh.edu.ru/subject/lesson/7559/ https://resh.edu.ru/subject/lesson/7560/</w:t>
            </w:r>
          </w:p>
        </w:tc>
      </w:tr>
      <w:tr w:rsidR="00685C13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 w:rsidRPr="00A63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FD29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685C1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https://resh.edu.ru/subject/lesson/7083/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https://resh.edu.ru/subject/lesson/7084/start/</w:t>
            </w:r>
          </w:p>
        </w:tc>
      </w:tr>
      <w:tr w:rsidR="00685C13">
        <w:trPr>
          <w:trHeight w:hRule="exact" w:val="31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425" w:lineRule="auto"/>
              <w:ind w:left="72" w:right="39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https://resh.edu.ru/subject/lesson/7562/ https://resh.edu.ru/subject/lesson/7563/ https://resh.edu.ru/subject/lesson/7564/ https://resh.edu.ru/subject/lesson/7565/ https://resh.edu.ru/subject/lesson/7566/ https://resh.edu.ru/subject/lesson/7567/ https://resh.edu.ru/subject/lesson/7568/ https://resh.edu.ru/subject/lesson/7569/ https://resh.edu.ru/subject/lesson/7561/</w:t>
            </w:r>
          </w:p>
        </w:tc>
      </w:tr>
    </w:tbl>
    <w:p w:rsidR="00685C13" w:rsidRDefault="00685C13">
      <w:pPr>
        <w:autoSpaceDE w:val="0"/>
        <w:autoSpaceDN w:val="0"/>
        <w:spacing w:after="0" w:line="14" w:lineRule="exact"/>
      </w:pPr>
    </w:p>
    <w:p w:rsidR="00685C13" w:rsidRDefault="00685C13">
      <w:pPr>
        <w:sectPr w:rsidR="00685C13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5C13" w:rsidRDefault="00685C1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78"/>
        <w:gridCol w:w="528"/>
        <w:gridCol w:w="1140"/>
        <w:gridCol w:w="1178"/>
        <w:gridCol w:w="816"/>
        <w:gridCol w:w="4574"/>
        <w:gridCol w:w="1274"/>
        <w:gridCol w:w="2918"/>
      </w:tblGrid>
      <w:tr w:rsidR="00685C1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https://resh.edu.ru/subject/lesson/7103/</w:t>
            </w:r>
          </w:p>
          <w:p w:rsidR="00685C13" w:rsidRDefault="00FD29F0">
            <w:pPr>
              <w:autoSpaceDE w:val="0"/>
              <w:autoSpaceDN w:val="0"/>
              <w:spacing w:before="40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https://resh.edu.ru/subject/lesson/3144/</w:t>
            </w:r>
          </w:p>
          <w:p w:rsidR="00685C13" w:rsidRDefault="00FD29F0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https://resh.edu.ru/subject/lesson/3147/</w:t>
            </w:r>
          </w:p>
        </w:tc>
      </w:tr>
      <w:tr w:rsidR="00685C13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https://www.trudoviki.net/publ/uroki/2 https://catalog.prosv.ru/category/</w:t>
            </w:r>
          </w:p>
        </w:tc>
      </w:tr>
      <w:tr w:rsidR="00685C13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685C1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https://www.trudoviki.net/publ/uroki/2 https://catalog.prosv.ru/category</w:t>
            </w:r>
          </w:p>
        </w:tc>
      </w:tr>
      <w:tr w:rsidR="00685C1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v=IRkRQ3FL3CY</w:t>
            </w:r>
          </w:p>
        </w:tc>
      </w:tr>
      <w:tr w:rsidR="00685C13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520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</w:tbl>
    <w:p w:rsidR="00685C13" w:rsidRDefault="00685C13">
      <w:pPr>
        <w:autoSpaceDE w:val="0"/>
        <w:autoSpaceDN w:val="0"/>
        <w:spacing w:after="0" w:line="14" w:lineRule="exact"/>
      </w:pPr>
    </w:p>
    <w:p w:rsidR="00685C13" w:rsidRDefault="00685C13">
      <w:pPr>
        <w:sectPr w:rsidR="00685C1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5C13" w:rsidRDefault="00685C13">
      <w:pPr>
        <w:autoSpaceDE w:val="0"/>
        <w:autoSpaceDN w:val="0"/>
        <w:spacing w:after="78" w:line="220" w:lineRule="exact"/>
      </w:pPr>
    </w:p>
    <w:p w:rsidR="00685C13" w:rsidRDefault="00FD29F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85C1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85C1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техносфера? Как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познаёт и преобразует мир?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Производство потребительских благ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Общая характеристика производства.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Методы и средства творческой и проектной деятельности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Жизненный цикл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Творческий проект на одну из предложенных тем.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технология? Технологии вокруг  нас.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 производств и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Творческий проект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«Производство хлеба» (или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Алгоритмы и начала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 как исполнитель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алгоритмов. Робот как механизм.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техника?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Инструменты, механизмы и технические устройства.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Двигатели машин. Виды двигателей. Передаточные механизмы.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Механические передачи.</w:t>
            </w:r>
          </w:p>
          <w:p w:rsidR="00685C13" w:rsidRPr="00FD29F0" w:rsidRDefault="00FD29F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Обратная связь. Механические конструкторы.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Робототехнические  конструкторы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</w:tbl>
    <w:p w:rsidR="00685C13" w:rsidRDefault="00685C13">
      <w:pPr>
        <w:autoSpaceDE w:val="0"/>
        <w:autoSpaceDN w:val="0"/>
        <w:spacing w:after="0" w:line="14" w:lineRule="exact"/>
      </w:pPr>
    </w:p>
    <w:p w:rsidR="00685C13" w:rsidRDefault="00685C13">
      <w:pPr>
        <w:sectPr w:rsidR="00685C13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Default="00685C1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механические модели. Простые управляемые модели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элементы структуры технологии: действия, операции, этапы.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Технологическаякарта.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моделирование, конструирование — основные составляющие технологии.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и алгоритмы.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 для производства материальных благ. Сырье и материалы как основа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Натуральные, искусственные и синтетические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Конструкционные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технологические свойства конструкционных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Механические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 и её свойства.</w:t>
            </w:r>
          </w:p>
          <w:p w:rsidR="00685C13" w:rsidRPr="00FD29F0" w:rsidRDefault="00FD29F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Потребность человека в бумаге.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Ткань и её свойства. Изделия из ткани.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Видытканей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Механические, физические и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технологические свойства тканей из натуральных волокон.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Лабораторно-практическая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«Сравнение свойств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хлопчатобумажных и льняных тканей»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Древесина и её свойства. Древесные материалы и их применение.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из древесины.</w:t>
            </w:r>
          </w:p>
          <w:p w:rsidR="00685C13" w:rsidRPr="00FD29F0" w:rsidRDefault="00FD29F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Потребность человечества в древесине.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</w:tbl>
    <w:p w:rsidR="00685C13" w:rsidRDefault="00685C13">
      <w:pPr>
        <w:autoSpaceDE w:val="0"/>
        <w:autoSpaceDN w:val="0"/>
        <w:spacing w:after="0" w:line="14" w:lineRule="exact"/>
      </w:pPr>
    </w:p>
    <w:p w:rsidR="00685C13" w:rsidRDefault="00685C13">
      <w:pPr>
        <w:sectPr w:rsidR="00685C13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Default="00685C1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Лабораторно-практическая работа «Сравнение твердости древесины разных пород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Металлы и их свойства.</w:t>
            </w:r>
          </w:p>
          <w:p w:rsidR="00685C13" w:rsidRPr="00FD29F0" w:rsidRDefault="00FD29F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Металлические части машин и механизмов.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(пластмассы) и их свойства.</w:t>
            </w:r>
          </w:p>
          <w:p w:rsidR="00685C13" w:rsidRDefault="00FD29F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пластмассами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Лабораторно-практическая работа «Сравнение свойств образцов из древесины и пластмасса»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Лабораторно-практическая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«Определение назначение материала  в зависимости от его свойств»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Наноструктуры. Композиты и нанокомпозиты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Умные материалы и их применение.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и счёт как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универсальные трудовые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при работе с бумагой.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при работе с тканью.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при работе с древесиной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при работе с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тонколистовым металлом.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Приготовление пищи.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Общность и различие действий с различными материалами и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пищевыми продуктами.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бумагой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тканью.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</w:tbl>
    <w:p w:rsidR="00685C13" w:rsidRDefault="00685C13">
      <w:pPr>
        <w:autoSpaceDE w:val="0"/>
        <w:autoSpaceDN w:val="0"/>
        <w:spacing w:after="0" w:line="14" w:lineRule="exact"/>
      </w:pPr>
    </w:p>
    <w:p w:rsidR="00685C13" w:rsidRDefault="00685C13">
      <w:pPr>
        <w:sectPr w:rsidR="00685C13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Default="00685C1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Кабинет и мастерская.</w:t>
            </w:r>
          </w:p>
          <w:p w:rsidR="00685C13" w:rsidRPr="00FD29F0" w:rsidRDefault="00FD29F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древесиной.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Кабинет и мастерская.</w:t>
            </w:r>
          </w:p>
          <w:p w:rsidR="00685C13" w:rsidRPr="00FD29F0" w:rsidRDefault="00FD29F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металлом.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Компьютерные инструменты.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Компьютерные инструменты.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исполнителя.</w:t>
            </w:r>
          </w:p>
          <w:p w:rsidR="00685C13" w:rsidRPr="00FD29F0" w:rsidRDefault="00FD29F0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 шагов, ведущая к цели.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Управление исполнителем: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непосредственное или согласно плану.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 команд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Компьютерный исполнитель (Черепашка, Чертежник и др)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роботов на экране компьютера к роботам-механизмам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 команд механического робота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механи- ческим роботом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Робототехнические комплексы и их возможности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устройство робота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(симулятора)Механическая часть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Сборка робота (симулятора)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 программного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Принципы работы датчиков в составе робототехнического набора, их параметры и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</w:tbl>
    <w:p w:rsidR="00685C13" w:rsidRDefault="00685C13">
      <w:pPr>
        <w:autoSpaceDE w:val="0"/>
        <w:autoSpaceDN w:val="0"/>
        <w:spacing w:after="0" w:line="14" w:lineRule="exact"/>
      </w:pPr>
    </w:p>
    <w:p w:rsidR="00685C13" w:rsidRDefault="00685C13">
      <w:pPr>
        <w:sectPr w:rsidR="00685C13">
          <w:pgSz w:w="11900" w:h="16840"/>
          <w:pgMar w:top="284" w:right="650" w:bottom="10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Default="00685C1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85C1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Принципы работы датчиков в составе робототехнического набора, их параметры и </w:t>
            </w:r>
            <w:r w:rsidRPr="00FD29F0">
              <w:rPr>
                <w:lang w:val="ru-RU"/>
              </w:rPr>
              <w:br/>
            </w: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Программирование робота (симулятора)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  <w:tr w:rsidR="00685C13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Pr="00FD29F0" w:rsidRDefault="00FD29F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D29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FD29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5C13" w:rsidRDefault="00685C13"/>
        </w:tc>
      </w:tr>
    </w:tbl>
    <w:p w:rsidR="00685C13" w:rsidRDefault="00685C13">
      <w:pPr>
        <w:autoSpaceDE w:val="0"/>
        <w:autoSpaceDN w:val="0"/>
        <w:spacing w:after="0" w:line="14" w:lineRule="exact"/>
      </w:pPr>
    </w:p>
    <w:p w:rsidR="00685C13" w:rsidRDefault="00685C13">
      <w:pPr>
        <w:sectPr w:rsidR="00685C1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Default="00685C13">
      <w:pPr>
        <w:autoSpaceDE w:val="0"/>
        <w:autoSpaceDN w:val="0"/>
        <w:spacing w:after="78" w:line="220" w:lineRule="exact"/>
      </w:pPr>
    </w:p>
    <w:p w:rsidR="00685C13" w:rsidRDefault="00FD29F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85C13" w:rsidRDefault="00FD29F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85C13" w:rsidRPr="00FD29F0" w:rsidRDefault="00FD29F0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85C13" w:rsidRPr="00FD29F0" w:rsidRDefault="00FD29F0">
      <w:pPr>
        <w:autoSpaceDE w:val="0"/>
        <w:autoSpaceDN w:val="0"/>
        <w:spacing w:before="262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85C13" w:rsidRPr="00FD29F0" w:rsidRDefault="00FD29F0">
      <w:pPr>
        <w:autoSpaceDE w:val="0"/>
        <w:autoSpaceDN w:val="0"/>
        <w:spacing w:before="166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Технология 5-9 Казакевич</w:t>
      </w:r>
    </w:p>
    <w:p w:rsidR="00685C13" w:rsidRPr="00FD29F0" w:rsidRDefault="00FD29F0">
      <w:pPr>
        <w:autoSpaceDE w:val="0"/>
        <w:autoSpaceDN w:val="0"/>
        <w:spacing w:before="264" w:after="0" w:line="230" w:lineRule="auto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85C13" w:rsidRPr="00FD29F0" w:rsidRDefault="00FD29F0">
      <w:pPr>
        <w:autoSpaceDE w:val="0"/>
        <w:autoSpaceDN w:val="0"/>
        <w:spacing w:before="168" w:after="0" w:line="262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category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D29F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D29F0">
        <w:rPr>
          <w:rFonts w:ascii="Times New Roman" w:eastAsia="Times New Roman" w:hAnsi="Times New Roman"/>
          <w:color w:val="000000"/>
          <w:sz w:val="24"/>
          <w:lang w:val="ru-RU"/>
        </w:rPr>
        <w:t xml:space="preserve">/48/ 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C13" w:rsidRPr="00FD29F0" w:rsidRDefault="00685C13">
      <w:pPr>
        <w:autoSpaceDE w:val="0"/>
        <w:autoSpaceDN w:val="0"/>
        <w:spacing w:after="78" w:line="220" w:lineRule="exact"/>
        <w:rPr>
          <w:lang w:val="ru-RU"/>
        </w:rPr>
      </w:pPr>
    </w:p>
    <w:p w:rsidR="00685C13" w:rsidRPr="00FD29F0" w:rsidRDefault="00FD29F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D29F0">
        <w:rPr>
          <w:lang w:val="ru-RU"/>
        </w:rPr>
        <w:br/>
      </w:r>
      <w:r w:rsidRPr="00FD29F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85C13" w:rsidRPr="00FD29F0" w:rsidRDefault="00685C13">
      <w:pPr>
        <w:rPr>
          <w:lang w:val="ru-RU"/>
        </w:rPr>
        <w:sectPr w:rsidR="00685C13" w:rsidRPr="00FD29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9F0" w:rsidRPr="00FD29F0" w:rsidRDefault="00FD29F0">
      <w:pPr>
        <w:rPr>
          <w:lang w:val="ru-RU"/>
        </w:rPr>
      </w:pPr>
    </w:p>
    <w:sectPr w:rsidR="00FD29F0" w:rsidRPr="00FD29F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29639D"/>
    <w:rsid w:val="00326F90"/>
    <w:rsid w:val="00685C13"/>
    <w:rsid w:val="006C0D91"/>
    <w:rsid w:val="008919CC"/>
    <w:rsid w:val="0091559E"/>
    <w:rsid w:val="00A63FB0"/>
    <w:rsid w:val="00AA1D8D"/>
    <w:rsid w:val="00AE41CD"/>
    <w:rsid w:val="00B47730"/>
    <w:rsid w:val="00CB0664"/>
    <w:rsid w:val="00FC693F"/>
    <w:rsid w:val="00FD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38896-C89E-4697-B0BC-898CF57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4548</Words>
  <Characters>25928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dcterms:created xsi:type="dcterms:W3CDTF">2013-12-23T23:15:00Z</dcterms:created>
  <dcterms:modified xsi:type="dcterms:W3CDTF">2023-10-22T11:31:00Z</dcterms:modified>
  <cp:category/>
</cp:coreProperties>
</file>