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1F" w:rsidRPr="005F421F" w:rsidRDefault="005F421F" w:rsidP="005F421F">
      <w:pPr>
        <w:spacing w:line="408" w:lineRule="auto"/>
        <w:ind w:left="120"/>
        <w:jc w:val="center"/>
        <w:rPr>
          <w:lang w:val="ru-RU"/>
        </w:rPr>
      </w:pPr>
      <w:r w:rsidRPr="005F421F">
        <w:rPr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F421F" w:rsidRPr="005F421F" w:rsidRDefault="005F421F" w:rsidP="005F421F">
      <w:pPr>
        <w:spacing w:line="408" w:lineRule="auto"/>
        <w:ind w:left="120"/>
        <w:jc w:val="center"/>
        <w:rPr>
          <w:lang w:val="ru-RU"/>
        </w:rPr>
      </w:pPr>
      <w:bookmarkStart w:id="0" w:name="55a7169f-c0c0-44ac-bf37-cbc776930ef9"/>
      <w:r w:rsidRPr="005F421F">
        <w:rPr>
          <w:b/>
          <w:color w:val="000000"/>
          <w:sz w:val="28"/>
          <w:lang w:val="ru-RU"/>
        </w:rPr>
        <w:t>министерство образования Кировской области</w:t>
      </w:r>
      <w:bookmarkEnd w:id="0"/>
      <w:r w:rsidRPr="005F421F">
        <w:rPr>
          <w:b/>
          <w:color w:val="000000"/>
          <w:sz w:val="28"/>
          <w:lang w:val="ru-RU"/>
        </w:rPr>
        <w:t xml:space="preserve"> </w:t>
      </w:r>
    </w:p>
    <w:p w:rsidR="005F421F" w:rsidRPr="005F421F" w:rsidRDefault="005F421F" w:rsidP="005F421F">
      <w:pPr>
        <w:spacing w:line="408" w:lineRule="auto"/>
        <w:ind w:left="120"/>
        <w:jc w:val="center"/>
        <w:rPr>
          <w:lang w:val="ru-RU"/>
        </w:rPr>
      </w:pPr>
      <w:bookmarkStart w:id="1" w:name="b160c1bf-440c-4991-9e94-e52aab997657"/>
      <w:r w:rsidRPr="005F421F">
        <w:rPr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 w:rsidRPr="005F421F">
        <w:rPr>
          <w:b/>
          <w:color w:val="000000"/>
          <w:sz w:val="28"/>
          <w:lang w:val="ru-RU"/>
        </w:rPr>
        <w:t>Оричевского</w:t>
      </w:r>
      <w:proofErr w:type="spellEnd"/>
      <w:r w:rsidRPr="005F421F">
        <w:rPr>
          <w:b/>
          <w:color w:val="000000"/>
          <w:sz w:val="28"/>
          <w:lang w:val="ru-RU"/>
        </w:rPr>
        <w:t xml:space="preserve"> района</w:t>
      </w:r>
      <w:bookmarkEnd w:id="1"/>
    </w:p>
    <w:p w:rsidR="005F421F" w:rsidRPr="005F421F" w:rsidRDefault="005F421F" w:rsidP="005F421F">
      <w:pPr>
        <w:spacing w:line="408" w:lineRule="auto"/>
        <w:ind w:left="120"/>
        <w:jc w:val="center"/>
        <w:rPr>
          <w:lang w:val="ru-RU"/>
        </w:rPr>
      </w:pPr>
      <w:r w:rsidRPr="005F421F">
        <w:rPr>
          <w:b/>
          <w:color w:val="000000"/>
          <w:sz w:val="28"/>
          <w:lang w:val="ru-RU"/>
        </w:rPr>
        <w:t xml:space="preserve">МОКУ </w:t>
      </w:r>
      <w:proofErr w:type="spellStart"/>
      <w:r w:rsidRPr="005F421F">
        <w:rPr>
          <w:b/>
          <w:color w:val="000000"/>
          <w:sz w:val="28"/>
          <w:lang w:val="ru-RU"/>
        </w:rPr>
        <w:t>Лугоболотная</w:t>
      </w:r>
      <w:proofErr w:type="spellEnd"/>
      <w:r w:rsidRPr="005F421F">
        <w:rPr>
          <w:b/>
          <w:color w:val="000000"/>
          <w:sz w:val="28"/>
          <w:lang w:val="ru-RU"/>
        </w:rPr>
        <w:t xml:space="preserve"> СОШ п</w:t>
      </w:r>
      <w:proofErr w:type="gramStart"/>
      <w:r w:rsidRPr="005F421F">
        <w:rPr>
          <w:b/>
          <w:color w:val="000000"/>
          <w:sz w:val="28"/>
          <w:lang w:val="ru-RU"/>
        </w:rPr>
        <w:t>.Ю</w:t>
      </w:r>
      <w:proofErr w:type="gramEnd"/>
      <w:r w:rsidRPr="005F421F">
        <w:rPr>
          <w:b/>
          <w:color w:val="000000"/>
          <w:sz w:val="28"/>
          <w:lang w:val="ru-RU"/>
        </w:rPr>
        <w:t>билейный</w:t>
      </w:r>
    </w:p>
    <w:p w:rsidR="005F421F" w:rsidRPr="005F421F" w:rsidRDefault="005F421F" w:rsidP="005F421F">
      <w:pPr>
        <w:ind w:left="120"/>
        <w:rPr>
          <w:lang w:val="ru-RU"/>
        </w:rPr>
      </w:pPr>
    </w:p>
    <w:p w:rsidR="005F421F" w:rsidRPr="005F421F" w:rsidRDefault="005F421F" w:rsidP="005F421F">
      <w:pPr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F421F" w:rsidRPr="00E2220E" w:rsidTr="00D666E9">
        <w:tc>
          <w:tcPr>
            <w:tcW w:w="3114" w:type="dxa"/>
          </w:tcPr>
          <w:p w:rsidR="005F421F" w:rsidRPr="005F421F" w:rsidRDefault="005F421F" w:rsidP="00D666E9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F421F">
              <w:rPr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F421F" w:rsidRPr="005F421F" w:rsidRDefault="005F421F" w:rsidP="00D666E9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val="ru-RU"/>
              </w:rPr>
            </w:pPr>
            <w:r w:rsidRPr="005F421F">
              <w:rPr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5F421F" w:rsidRPr="005F421F" w:rsidRDefault="005F421F" w:rsidP="00D666E9">
            <w:pPr>
              <w:autoSpaceDE w:val="0"/>
              <w:autoSpaceDN w:val="0"/>
              <w:spacing w:after="120"/>
              <w:rPr>
                <w:color w:val="000000"/>
                <w:lang w:val="ru-RU"/>
              </w:rPr>
            </w:pPr>
            <w:r w:rsidRPr="005F421F">
              <w:rPr>
                <w:color w:val="000000"/>
                <w:lang w:val="ru-RU"/>
              </w:rPr>
              <w:t xml:space="preserve">________________________ </w:t>
            </w:r>
          </w:p>
          <w:p w:rsidR="005F421F" w:rsidRPr="005F421F" w:rsidRDefault="005F421F" w:rsidP="00D666E9">
            <w:pPr>
              <w:autoSpaceDE w:val="0"/>
              <w:autoSpaceDN w:val="0"/>
              <w:jc w:val="right"/>
              <w:rPr>
                <w:color w:val="000000"/>
                <w:lang w:val="ru-RU"/>
              </w:rPr>
            </w:pPr>
            <w:r w:rsidRPr="005F421F">
              <w:rPr>
                <w:color w:val="000000"/>
                <w:lang w:val="ru-RU"/>
              </w:rPr>
              <w:t>Стахеева Ю.А.</w:t>
            </w:r>
          </w:p>
          <w:p w:rsidR="005F421F" w:rsidRDefault="005F421F" w:rsidP="00D666E9">
            <w:pPr>
              <w:autoSpaceDE w:val="0"/>
              <w:autoSpaceDN w:val="0"/>
              <w:rPr>
                <w:color w:val="000000"/>
              </w:rPr>
            </w:pPr>
            <w:proofErr w:type="spellStart"/>
            <w:proofErr w:type="gramStart"/>
            <w:r w:rsidRPr="00344265">
              <w:rPr>
                <w:color w:val="000000"/>
              </w:rPr>
              <w:t>протокол</w:t>
            </w:r>
            <w:proofErr w:type="spellEnd"/>
            <w:proofErr w:type="gramEnd"/>
            <w:r w:rsidRPr="00344265">
              <w:rPr>
                <w:color w:val="000000"/>
              </w:rPr>
              <w:t xml:space="preserve"> №8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«</w:t>
            </w:r>
            <w:r w:rsidRPr="00344265">
              <w:rPr>
                <w:color w:val="000000"/>
              </w:rPr>
              <w:t>28</w:t>
            </w:r>
            <w:r>
              <w:rPr>
                <w:color w:val="000000"/>
              </w:rPr>
              <w:t xml:space="preserve">» </w:t>
            </w:r>
            <w:proofErr w:type="spellStart"/>
            <w:r w:rsidRPr="00344265">
              <w:rPr>
                <w:color w:val="000000"/>
              </w:rPr>
              <w:t>августа</w:t>
            </w:r>
            <w:proofErr w:type="spellEnd"/>
            <w:r>
              <w:rPr>
                <w:color w:val="000000"/>
              </w:rPr>
              <w:t xml:space="preserve">  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5F421F" w:rsidRPr="0040209D" w:rsidRDefault="005F421F" w:rsidP="00D666E9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5F421F" w:rsidRPr="005F421F" w:rsidRDefault="005F421F" w:rsidP="00D666E9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val="ru-RU"/>
              </w:rPr>
            </w:pPr>
            <w:r w:rsidRPr="005F421F">
              <w:rPr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F421F" w:rsidRPr="005F421F" w:rsidRDefault="005F421F" w:rsidP="00D666E9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val="ru-RU"/>
              </w:rPr>
            </w:pPr>
            <w:r w:rsidRPr="005F421F">
              <w:rPr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5F421F">
              <w:rPr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5F421F">
              <w:rPr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5F421F" w:rsidRPr="005F421F" w:rsidRDefault="005F421F" w:rsidP="00D666E9">
            <w:pPr>
              <w:autoSpaceDE w:val="0"/>
              <w:autoSpaceDN w:val="0"/>
              <w:spacing w:after="120"/>
              <w:rPr>
                <w:color w:val="000000"/>
                <w:lang w:val="ru-RU"/>
              </w:rPr>
            </w:pPr>
            <w:r w:rsidRPr="005F421F">
              <w:rPr>
                <w:color w:val="000000"/>
                <w:lang w:val="ru-RU"/>
              </w:rPr>
              <w:t xml:space="preserve">________________________ </w:t>
            </w:r>
          </w:p>
          <w:p w:rsidR="005F421F" w:rsidRPr="005F421F" w:rsidRDefault="005F421F" w:rsidP="00D666E9">
            <w:pPr>
              <w:autoSpaceDE w:val="0"/>
              <w:autoSpaceDN w:val="0"/>
              <w:jc w:val="right"/>
              <w:rPr>
                <w:color w:val="000000"/>
                <w:lang w:val="ru-RU"/>
              </w:rPr>
            </w:pPr>
            <w:proofErr w:type="spellStart"/>
            <w:r w:rsidRPr="005F421F">
              <w:rPr>
                <w:color w:val="000000"/>
                <w:lang w:val="ru-RU"/>
              </w:rPr>
              <w:t>Тюмерова</w:t>
            </w:r>
            <w:proofErr w:type="spellEnd"/>
            <w:r w:rsidRPr="005F421F">
              <w:rPr>
                <w:color w:val="000000"/>
                <w:lang w:val="ru-RU"/>
              </w:rPr>
              <w:t xml:space="preserve"> О.В.</w:t>
            </w:r>
          </w:p>
          <w:p w:rsidR="005F421F" w:rsidRPr="005F421F" w:rsidRDefault="005F421F" w:rsidP="00D666E9">
            <w:pPr>
              <w:autoSpaceDE w:val="0"/>
              <w:autoSpaceDN w:val="0"/>
              <w:rPr>
                <w:color w:val="000000"/>
                <w:lang w:val="ru-RU"/>
              </w:rPr>
            </w:pPr>
            <w:r w:rsidRPr="005F421F">
              <w:rPr>
                <w:color w:val="000000"/>
                <w:lang w:val="ru-RU"/>
              </w:rPr>
              <w:t>протокол №8 от «28» августа   2023 г.</w:t>
            </w:r>
          </w:p>
          <w:p w:rsidR="005F421F" w:rsidRPr="005F421F" w:rsidRDefault="005F421F" w:rsidP="00D666E9">
            <w:pPr>
              <w:autoSpaceDE w:val="0"/>
              <w:autoSpaceDN w:val="0"/>
              <w:spacing w:after="120"/>
              <w:jc w:val="both"/>
              <w:rPr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5F421F" w:rsidRPr="005F421F" w:rsidRDefault="005F421F" w:rsidP="00D666E9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val="ru-RU"/>
              </w:rPr>
            </w:pPr>
            <w:r w:rsidRPr="005F421F">
              <w:rPr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F421F" w:rsidRPr="005F421F" w:rsidRDefault="005F421F" w:rsidP="00D666E9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val="ru-RU"/>
              </w:rPr>
            </w:pPr>
            <w:r w:rsidRPr="005F421F">
              <w:rPr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5F421F" w:rsidRPr="005F421F" w:rsidRDefault="005F421F" w:rsidP="00D666E9">
            <w:pPr>
              <w:autoSpaceDE w:val="0"/>
              <w:autoSpaceDN w:val="0"/>
              <w:spacing w:after="120"/>
              <w:rPr>
                <w:color w:val="000000"/>
                <w:lang w:val="ru-RU"/>
              </w:rPr>
            </w:pPr>
            <w:r w:rsidRPr="005F421F">
              <w:rPr>
                <w:color w:val="000000"/>
                <w:lang w:val="ru-RU"/>
              </w:rPr>
              <w:t xml:space="preserve">________________________ </w:t>
            </w:r>
          </w:p>
          <w:p w:rsidR="005F421F" w:rsidRPr="005F421F" w:rsidRDefault="005F421F" w:rsidP="00D666E9">
            <w:pPr>
              <w:autoSpaceDE w:val="0"/>
              <w:autoSpaceDN w:val="0"/>
              <w:jc w:val="right"/>
              <w:rPr>
                <w:color w:val="000000"/>
                <w:lang w:val="ru-RU"/>
              </w:rPr>
            </w:pPr>
            <w:proofErr w:type="spellStart"/>
            <w:r w:rsidRPr="005F421F">
              <w:rPr>
                <w:color w:val="000000"/>
                <w:lang w:val="ru-RU"/>
              </w:rPr>
              <w:t>Шарова</w:t>
            </w:r>
            <w:proofErr w:type="spellEnd"/>
            <w:r w:rsidRPr="005F421F">
              <w:rPr>
                <w:color w:val="000000"/>
                <w:lang w:val="ru-RU"/>
              </w:rPr>
              <w:t xml:space="preserve"> Ю.В.</w:t>
            </w:r>
          </w:p>
          <w:p w:rsidR="005F421F" w:rsidRDefault="005F421F" w:rsidP="00D666E9">
            <w:pPr>
              <w:autoSpaceDE w:val="0"/>
              <w:autoSpaceDN w:val="0"/>
              <w:rPr>
                <w:color w:val="000000"/>
              </w:rPr>
            </w:pPr>
            <w:proofErr w:type="spellStart"/>
            <w:r w:rsidRPr="00344265">
              <w:rPr>
                <w:color w:val="000000"/>
              </w:rPr>
              <w:t>Приказ</w:t>
            </w:r>
            <w:proofErr w:type="spellEnd"/>
            <w:r w:rsidRPr="00344265">
              <w:rPr>
                <w:color w:val="000000"/>
              </w:rPr>
              <w:t xml:space="preserve"> №35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«</w:t>
            </w:r>
            <w:r w:rsidRPr="00344265">
              <w:rPr>
                <w:color w:val="000000"/>
              </w:rPr>
              <w:t>28</w:t>
            </w:r>
            <w:r>
              <w:rPr>
                <w:color w:val="000000"/>
              </w:rPr>
              <w:t xml:space="preserve">» </w:t>
            </w:r>
            <w:proofErr w:type="spellStart"/>
            <w:r w:rsidRPr="00344265">
              <w:rPr>
                <w:color w:val="000000"/>
              </w:rPr>
              <w:t>августа</w:t>
            </w:r>
            <w:proofErr w:type="spellEnd"/>
            <w:r w:rsidRPr="00E2220E">
              <w:rPr>
                <w:color w:val="000000"/>
              </w:rPr>
              <w:t xml:space="preserve">  </w:t>
            </w:r>
            <w:r w:rsidRPr="00344265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5F421F" w:rsidRPr="0040209D" w:rsidRDefault="005F421F" w:rsidP="00D666E9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5F421F" w:rsidRDefault="005F421F" w:rsidP="005F421F">
      <w:pPr>
        <w:ind w:left="120"/>
      </w:pPr>
    </w:p>
    <w:p w:rsidR="005F421F" w:rsidRDefault="005F421F" w:rsidP="005F421F">
      <w:pPr>
        <w:ind w:left="120"/>
      </w:pPr>
    </w:p>
    <w:p w:rsidR="005F421F" w:rsidRDefault="005F421F" w:rsidP="005F421F">
      <w:pPr>
        <w:ind w:left="120"/>
      </w:pPr>
    </w:p>
    <w:p w:rsidR="005F421F" w:rsidRPr="005F421F" w:rsidRDefault="005F421F" w:rsidP="005F421F">
      <w:pPr>
        <w:spacing w:line="408" w:lineRule="auto"/>
        <w:ind w:left="120"/>
        <w:jc w:val="center"/>
        <w:rPr>
          <w:lang w:val="ru-RU"/>
        </w:rPr>
      </w:pPr>
      <w:r w:rsidRPr="005F421F">
        <w:rPr>
          <w:b/>
          <w:color w:val="000000"/>
          <w:sz w:val="28"/>
          <w:lang w:val="ru-RU"/>
        </w:rPr>
        <w:t>РАБОЧАЯ ПРОГРАММА</w:t>
      </w:r>
    </w:p>
    <w:p w:rsidR="005F421F" w:rsidRPr="005F421F" w:rsidRDefault="005F421F" w:rsidP="005F421F">
      <w:pPr>
        <w:spacing w:line="408" w:lineRule="auto"/>
        <w:ind w:left="120"/>
        <w:jc w:val="center"/>
        <w:rPr>
          <w:lang w:val="ru-RU"/>
        </w:rPr>
      </w:pPr>
      <w:r w:rsidRPr="005F421F">
        <w:rPr>
          <w:b/>
          <w:color w:val="000000"/>
          <w:sz w:val="28"/>
          <w:lang w:val="ru-RU"/>
        </w:rPr>
        <w:t>учебного предмета «Музыка»</w:t>
      </w:r>
    </w:p>
    <w:p w:rsidR="005F421F" w:rsidRPr="005F421F" w:rsidRDefault="005F421F" w:rsidP="005F421F">
      <w:pPr>
        <w:spacing w:line="408" w:lineRule="auto"/>
        <w:ind w:left="120"/>
        <w:jc w:val="center"/>
        <w:rPr>
          <w:lang w:val="ru-RU"/>
        </w:rPr>
      </w:pPr>
      <w:r w:rsidRPr="005F421F">
        <w:rPr>
          <w:color w:val="000000"/>
          <w:sz w:val="28"/>
          <w:lang w:val="ru-RU"/>
        </w:rPr>
        <w:t xml:space="preserve">для </w:t>
      </w:r>
      <w:proofErr w:type="gramStart"/>
      <w:r w:rsidRPr="005F421F">
        <w:rPr>
          <w:color w:val="000000"/>
          <w:sz w:val="28"/>
          <w:lang w:val="ru-RU"/>
        </w:rPr>
        <w:t>обучающихся</w:t>
      </w:r>
      <w:proofErr w:type="gramEnd"/>
      <w:r w:rsidRPr="005F42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1</w:t>
      </w:r>
      <w:r w:rsidRPr="005F421F">
        <w:rPr>
          <w:color w:val="000000"/>
          <w:sz w:val="28"/>
          <w:lang w:val="ru-RU"/>
        </w:rPr>
        <w:t xml:space="preserve"> класса </w:t>
      </w:r>
    </w:p>
    <w:p w:rsidR="005F421F" w:rsidRPr="005F421F" w:rsidRDefault="005F421F" w:rsidP="005F421F">
      <w:pPr>
        <w:ind w:left="120"/>
        <w:jc w:val="center"/>
        <w:rPr>
          <w:lang w:val="ru-RU"/>
        </w:rPr>
      </w:pPr>
    </w:p>
    <w:p w:rsidR="005F421F" w:rsidRPr="005F421F" w:rsidRDefault="005F421F" w:rsidP="005F421F">
      <w:pPr>
        <w:ind w:left="120"/>
        <w:jc w:val="center"/>
        <w:rPr>
          <w:lang w:val="ru-RU"/>
        </w:rPr>
      </w:pPr>
    </w:p>
    <w:p w:rsidR="005F421F" w:rsidRPr="005F421F" w:rsidRDefault="005F421F" w:rsidP="005F421F">
      <w:pPr>
        <w:ind w:left="120"/>
        <w:jc w:val="center"/>
        <w:rPr>
          <w:lang w:val="ru-RU"/>
        </w:rPr>
      </w:pPr>
    </w:p>
    <w:p w:rsidR="005F421F" w:rsidRPr="005F421F" w:rsidRDefault="005F421F" w:rsidP="005F421F">
      <w:pPr>
        <w:ind w:left="120"/>
        <w:jc w:val="center"/>
        <w:rPr>
          <w:lang w:val="ru-RU"/>
        </w:rPr>
      </w:pPr>
    </w:p>
    <w:p w:rsidR="005F421F" w:rsidRPr="005F421F" w:rsidRDefault="005F421F" w:rsidP="005F421F">
      <w:pPr>
        <w:ind w:left="120"/>
        <w:jc w:val="center"/>
        <w:rPr>
          <w:lang w:val="ru-RU"/>
        </w:rPr>
      </w:pPr>
    </w:p>
    <w:p w:rsidR="005F421F" w:rsidRPr="005F421F" w:rsidRDefault="005F421F" w:rsidP="005F421F">
      <w:pPr>
        <w:ind w:left="120"/>
        <w:jc w:val="center"/>
        <w:rPr>
          <w:lang w:val="ru-RU"/>
        </w:rPr>
      </w:pPr>
    </w:p>
    <w:p w:rsidR="005F421F" w:rsidRPr="005F421F" w:rsidRDefault="005F421F" w:rsidP="005F421F">
      <w:pPr>
        <w:ind w:left="120"/>
        <w:jc w:val="center"/>
        <w:rPr>
          <w:lang w:val="ru-RU"/>
        </w:rPr>
      </w:pPr>
    </w:p>
    <w:p w:rsidR="005F421F" w:rsidRPr="005F421F" w:rsidRDefault="005F421F" w:rsidP="005F421F">
      <w:pPr>
        <w:rPr>
          <w:lang w:val="ru-RU"/>
        </w:rPr>
      </w:pPr>
    </w:p>
    <w:p w:rsidR="005F421F" w:rsidRPr="005F421F" w:rsidRDefault="005F421F" w:rsidP="005F421F">
      <w:pPr>
        <w:ind w:left="120"/>
        <w:jc w:val="center"/>
        <w:rPr>
          <w:lang w:val="ru-RU"/>
        </w:rPr>
      </w:pPr>
      <w:bookmarkStart w:id="2" w:name="8960954b-15b1-4c85-b40b-ae95f67136d9"/>
      <w:r w:rsidRPr="005F421F">
        <w:rPr>
          <w:b/>
          <w:color w:val="000000"/>
          <w:sz w:val="28"/>
          <w:lang w:val="ru-RU"/>
        </w:rPr>
        <w:t>Юбилейный</w:t>
      </w:r>
      <w:bookmarkEnd w:id="2"/>
      <w:r w:rsidRPr="005F421F">
        <w:rPr>
          <w:b/>
          <w:color w:val="000000"/>
          <w:sz w:val="28"/>
          <w:lang w:val="ru-RU"/>
        </w:rPr>
        <w:t xml:space="preserve"> </w:t>
      </w:r>
      <w:bookmarkStart w:id="3" w:name="2b7bbf9c-2491-40e5-bd35-a2a44bd1331b"/>
      <w:r w:rsidRPr="005F421F">
        <w:rPr>
          <w:b/>
          <w:color w:val="000000"/>
          <w:sz w:val="28"/>
          <w:lang w:val="ru-RU"/>
        </w:rPr>
        <w:t>2023</w:t>
      </w:r>
      <w:bookmarkEnd w:id="3"/>
    </w:p>
    <w:p w:rsidR="00F32DB1" w:rsidRPr="005F421F" w:rsidRDefault="00F32DB1">
      <w:pPr>
        <w:autoSpaceDE w:val="0"/>
        <w:autoSpaceDN w:val="0"/>
        <w:spacing w:after="78" w:line="220" w:lineRule="exact"/>
        <w:rPr>
          <w:lang w:val="ru-RU"/>
        </w:rPr>
      </w:pPr>
    </w:p>
    <w:p w:rsidR="00F32DB1" w:rsidRPr="00E53591" w:rsidRDefault="00087461">
      <w:pPr>
        <w:autoSpaceDE w:val="0"/>
        <w:autoSpaceDN w:val="0"/>
        <w:spacing w:after="0" w:line="230" w:lineRule="auto"/>
        <w:rPr>
          <w:lang w:val="ru-RU"/>
        </w:rPr>
      </w:pPr>
      <w:r w:rsidRPr="00E5359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F32DB1" w:rsidRPr="00087461" w:rsidRDefault="00087461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proofErr w:type="gramStart"/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</w:t>
      </w:r>
      <w:proofErr w:type="gramEnd"/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proofErr w:type="gramStart"/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Примерной</w:t>
      </w:r>
      <w:proofErr w:type="gramEnd"/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:rsidR="00F32DB1" w:rsidRPr="00087461" w:rsidRDefault="00087461">
      <w:pPr>
        <w:autoSpaceDE w:val="0"/>
        <w:autoSpaceDN w:val="0"/>
        <w:spacing w:before="262" w:after="0" w:line="230" w:lineRule="auto"/>
        <w:rPr>
          <w:lang w:val="ru-RU"/>
        </w:rPr>
      </w:pP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F32DB1" w:rsidRPr="00087461" w:rsidRDefault="00087461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F32DB1" w:rsidRPr="00087461" w:rsidRDefault="00087461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F32DB1" w:rsidRPr="00087461" w:rsidRDefault="0008746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F32DB1" w:rsidRPr="00087461" w:rsidRDefault="00087461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F32DB1" w:rsidRPr="00087461" w:rsidRDefault="00087461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Свойственная музыкальному восприятию идентификация с лирическим героем произведения (В. В. Медушевский) является уникальным психологическим механизмом для формирования мировоззрения ребёнка опосредованным недирективным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F32DB1" w:rsidRPr="00087461" w:rsidRDefault="00087461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F32DB1" w:rsidRPr="00087461" w:rsidRDefault="00087461">
      <w:pPr>
        <w:autoSpaceDE w:val="0"/>
        <w:autoSpaceDN w:val="0"/>
        <w:spacing w:before="70" w:after="0"/>
        <w:ind w:firstLine="180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F32DB1" w:rsidRPr="00087461" w:rsidRDefault="00F32DB1">
      <w:pPr>
        <w:rPr>
          <w:lang w:val="ru-RU"/>
        </w:rPr>
        <w:sectPr w:rsidR="00F32DB1" w:rsidRPr="00087461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32DB1" w:rsidRPr="00087461" w:rsidRDefault="00F32DB1">
      <w:pPr>
        <w:autoSpaceDE w:val="0"/>
        <w:autoSpaceDN w:val="0"/>
        <w:spacing w:after="72" w:line="220" w:lineRule="exact"/>
        <w:rPr>
          <w:lang w:val="ru-RU"/>
        </w:rPr>
      </w:pPr>
    </w:p>
    <w:p w:rsidR="00F32DB1" w:rsidRPr="00087461" w:rsidRDefault="00087461">
      <w:pPr>
        <w:autoSpaceDE w:val="0"/>
        <w:autoSpaceDN w:val="0"/>
        <w:spacing w:after="0" w:line="230" w:lineRule="auto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F32DB1" w:rsidRPr="00087461" w:rsidRDefault="00087461">
      <w:pPr>
        <w:autoSpaceDE w:val="0"/>
        <w:autoSpaceDN w:val="0"/>
        <w:spacing w:before="262" w:after="0" w:line="230" w:lineRule="auto"/>
        <w:rPr>
          <w:lang w:val="ru-RU"/>
        </w:rPr>
      </w:pP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F32DB1" w:rsidRPr="00087461" w:rsidRDefault="00087461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F32DB1" w:rsidRPr="00087461" w:rsidRDefault="00087461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музицированию.</w:t>
      </w:r>
    </w:p>
    <w:p w:rsidR="00F32DB1" w:rsidRPr="00087461" w:rsidRDefault="00087461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F32DB1" w:rsidRPr="00087461" w:rsidRDefault="00087461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F32DB1" w:rsidRPr="00087461" w:rsidRDefault="0008746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музицирования. Введение ребёнка в искусство через разнообразие видов музыкальной деятельности, в том числе: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F32DB1" w:rsidRPr="00087461" w:rsidRDefault="00087461">
      <w:pPr>
        <w:autoSpaceDE w:val="0"/>
        <w:autoSpaceDN w:val="0"/>
        <w:spacing w:before="262" w:after="0" w:line="230" w:lineRule="auto"/>
        <w:rPr>
          <w:lang w:val="ru-RU"/>
        </w:rPr>
      </w:pP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F32DB1" w:rsidRPr="00087461" w:rsidRDefault="00087461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F32DB1" w:rsidRPr="00087461" w:rsidRDefault="00F32DB1">
      <w:pPr>
        <w:rPr>
          <w:lang w:val="ru-RU"/>
        </w:rPr>
        <w:sectPr w:rsidR="00F32DB1" w:rsidRPr="00087461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F32DB1" w:rsidRPr="00087461" w:rsidRDefault="00F32DB1">
      <w:pPr>
        <w:autoSpaceDE w:val="0"/>
        <w:autoSpaceDN w:val="0"/>
        <w:spacing w:after="72" w:line="220" w:lineRule="exact"/>
        <w:rPr>
          <w:lang w:val="ru-RU"/>
        </w:rPr>
      </w:pPr>
    </w:p>
    <w:p w:rsidR="00F32DB1" w:rsidRPr="00087461" w:rsidRDefault="00087461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области«Искусство» на протяжении всего курса школьного обучения: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F32DB1" w:rsidRPr="00087461" w:rsidRDefault="00087461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социо-культурную деятельность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</w:t>
      </w:r>
    </w:p>
    <w:p w:rsidR="00F32DB1" w:rsidRPr="00087461" w:rsidRDefault="00087461">
      <w:pPr>
        <w:autoSpaceDE w:val="0"/>
        <w:autoSpaceDN w:val="0"/>
        <w:spacing w:before="190" w:after="0" w:line="262" w:lineRule="auto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F32DB1" w:rsidRPr="00087461" w:rsidRDefault="00F32DB1">
      <w:pPr>
        <w:rPr>
          <w:lang w:val="ru-RU"/>
        </w:rPr>
        <w:sectPr w:rsidR="00F32DB1" w:rsidRPr="00087461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F32DB1" w:rsidRPr="00087461" w:rsidRDefault="00F32DB1">
      <w:pPr>
        <w:autoSpaceDE w:val="0"/>
        <w:autoSpaceDN w:val="0"/>
        <w:spacing w:after="78" w:line="220" w:lineRule="exact"/>
        <w:rPr>
          <w:lang w:val="ru-RU"/>
        </w:rPr>
      </w:pPr>
    </w:p>
    <w:p w:rsidR="00F32DB1" w:rsidRPr="00087461" w:rsidRDefault="00087461">
      <w:pPr>
        <w:autoSpaceDE w:val="0"/>
        <w:autoSpaceDN w:val="0"/>
        <w:spacing w:after="0" w:line="230" w:lineRule="auto"/>
        <w:rPr>
          <w:lang w:val="ru-RU"/>
        </w:rPr>
      </w:pP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32DB1" w:rsidRPr="00087461" w:rsidRDefault="00087461">
      <w:pPr>
        <w:autoSpaceDE w:val="0"/>
        <w:autoSpaceDN w:val="0"/>
        <w:spacing w:before="346" w:after="0" w:line="262" w:lineRule="auto"/>
        <w:ind w:left="180" w:right="5472"/>
        <w:rPr>
          <w:lang w:val="ru-RU"/>
        </w:rPr>
      </w:pP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Красота и вдохновение. </w:t>
      </w:r>
    </w:p>
    <w:p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пейзажи.</w:t>
      </w:r>
    </w:p>
    <w:p w:rsidR="00F32DB1" w:rsidRPr="00087461" w:rsidRDefault="0008746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F32DB1" w:rsidRPr="00087461" w:rsidRDefault="0008746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портреты.</w:t>
      </w:r>
    </w:p>
    <w:p w:rsidR="00F32DB1" w:rsidRPr="00087461" w:rsidRDefault="00087461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F32DB1" w:rsidRPr="00087461" w:rsidRDefault="0008746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:rsidR="00F32DB1" w:rsidRPr="00087461" w:rsidRDefault="0008746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 войне, музыка о войне</w:t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F32DB1" w:rsidRPr="00087461" w:rsidRDefault="00087461">
      <w:pPr>
        <w:autoSpaceDE w:val="0"/>
        <w:autoSpaceDN w:val="0"/>
        <w:spacing w:before="190" w:after="0" w:line="262" w:lineRule="auto"/>
        <w:ind w:left="180" w:right="5472"/>
        <w:rPr>
          <w:lang w:val="ru-RU"/>
        </w:rPr>
      </w:pP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>Край, в котором ты живёшь</w:t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32DB1" w:rsidRPr="00087461" w:rsidRDefault="00087461">
      <w:pPr>
        <w:autoSpaceDE w:val="0"/>
        <w:autoSpaceDN w:val="0"/>
        <w:spacing w:before="70" w:after="0" w:line="262" w:lineRule="auto"/>
        <w:ind w:left="180" w:right="1728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малой Родины. Песни, обряды, музыкальные инструменты </w:t>
      </w: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Русский фольклор.</w:t>
      </w:r>
    </w:p>
    <w:p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заклички, потешки, считалки, прибаутки)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Русские народные музыкальные инструменты.</w:t>
      </w:r>
    </w:p>
    <w:p w:rsidR="00F32DB1" w:rsidRPr="00087461" w:rsidRDefault="0008746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F32DB1" w:rsidRPr="00087461" w:rsidRDefault="00087461">
      <w:pPr>
        <w:autoSpaceDE w:val="0"/>
        <w:autoSpaceDN w:val="0"/>
        <w:spacing w:before="70" w:after="0" w:line="230" w:lineRule="auto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Инструментальные наигрыши. Плясовые мелодии.</w:t>
      </w:r>
    </w:p>
    <w:p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Народные сказители. Русские народные сказания, былины. Эпос народов России2. Сказки и легенды о музыке и музыкантах</w:t>
      </w:r>
    </w:p>
    <w:p w:rsidR="00F32DB1" w:rsidRPr="00087461" w:rsidRDefault="00087461">
      <w:pPr>
        <w:autoSpaceDE w:val="0"/>
        <w:autoSpaceDN w:val="0"/>
        <w:spacing w:before="192" w:after="0" w:line="262" w:lineRule="auto"/>
        <w:ind w:left="180" w:right="59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«МУЗЫКАЛЬНАЯ ГРАМОТА»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>Весь мир звучит</w:t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32DB1" w:rsidRPr="00087461" w:rsidRDefault="00087461">
      <w:pPr>
        <w:autoSpaceDE w:val="0"/>
        <w:autoSpaceDN w:val="0"/>
        <w:spacing w:before="70" w:after="0" w:line="262" w:lineRule="auto"/>
        <w:ind w:left="180" w:right="1152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музыкальные и шумовые. Свойства звука: высота, громкость, длительность, тембр. </w:t>
      </w: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>Звукоряд.</w:t>
      </w:r>
    </w:p>
    <w:p w:rsidR="00F32DB1" w:rsidRPr="00087461" w:rsidRDefault="00087461">
      <w:pPr>
        <w:autoSpaceDE w:val="0"/>
        <w:autoSpaceDN w:val="0"/>
        <w:spacing w:before="70" w:after="0" w:line="262" w:lineRule="auto"/>
        <w:ind w:left="180" w:right="4752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Нотный стан, скрипичный ключ. Ноты первой октавы </w:t>
      </w: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>Ритм.</w:t>
      </w:r>
    </w:p>
    <w:p w:rsidR="00F32DB1" w:rsidRPr="00087461" w:rsidRDefault="00087461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длинные и короткие (восьмые и четвертные длительности), такт, тактовая черта </w:t>
      </w: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>Ритмический рисунок.</w:t>
      </w:r>
    </w:p>
    <w:p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Длительности половинная, целая, шестнадцатые. Паузы. Ритмические рисунки. Ритмическая партитура.</w:t>
      </w:r>
    </w:p>
    <w:p w:rsidR="00F32DB1" w:rsidRPr="00087461" w:rsidRDefault="0008746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>Высота звуков.</w:t>
      </w:r>
    </w:p>
    <w:p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Регистры. Ноты певческого диапазона. Расположение нот на клавиатуре. Знаки альтерации</w:t>
      </w:r>
      <w:proofErr w:type="gramStart"/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.(</w:t>
      </w:r>
      <w:proofErr w:type="gramEnd"/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диезы, бемоли, бекары).</w:t>
      </w:r>
    </w:p>
    <w:p w:rsidR="00F32DB1" w:rsidRPr="00087461" w:rsidRDefault="0008746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"КЛАССИЧЕСКАЯ МУЗЫКА"</w:t>
      </w:r>
    </w:p>
    <w:p w:rsidR="00F32DB1" w:rsidRPr="00087461" w:rsidRDefault="00F32DB1">
      <w:pPr>
        <w:rPr>
          <w:lang w:val="ru-RU"/>
        </w:rPr>
        <w:sectPr w:rsidR="00F32DB1" w:rsidRPr="00087461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32DB1" w:rsidRPr="00087461" w:rsidRDefault="00F32DB1">
      <w:pPr>
        <w:autoSpaceDE w:val="0"/>
        <w:autoSpaceDN w:val="0"/>
        <w:spacing w:after="78" w:line="220" w:lineRule="exact"/>
        <w:rPr>
          <w:lang w:val="ru-RU"/>
        </w:rPr>
      </w:pPr>
    </w:p>
    <w:p w:rsidR="00F32DB1" w:rsidRPr="00087461" w:rsidRDefault="00087461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Детская музыка П. И. Чайковского, С. С. Прокофьева, Д. Б. Кабалевского и др. Понятие жанра</w:t>
      </w:r>
      <w:proofErr w:type="gramStart"/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.П</w:t>
      </w:r>
      <w:proofErr w:type="gramEnd"/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есня, танец, марш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>Оркестр</w:t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Оркестр — большой коллектив музыкантов. Дирижёр, партитура, репетиция. Жанр концерта —музыкальное соревнование солиста с оркестром.</w:t>
      </w:r>
    </w:p>
    <w:p w:rsidR="00F32DB1" w:rsidRPr="00087461" w:rsidRDefault="00087461">
      <w:pPr>
        <w:autoSpaceDE w:val="0"/>
        <w:autoSpaceDN w:val="0"/>
        <w:spacing w:before="62" w:after="0" w:line="240" w:lineRule="auto"/>
        <w:ind w:left="180"/>
        <w:rPr>
          <w:lang w:val="ru-RU"/>
        </w:rPr>
      </w:pP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</w:t>
      </w:r>
      <w:r w:rsidRPr="00087461">
        <w:rPr>
          <w:rFonts w:ascii="DejaVu Serif" w:eastAsia="DejaVu Serif" w:hAnsi="DejaVu Serif"/>
          <w:color w:val="000000"/>
          <w:sz w:val="24"/>
          <w:lang w:val="ru-RU"/>
        </w:rPr>
        <w:t>​</w:t>
      </w: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>пиано</w:t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32DB1" w:rsidRPr="00087461" w:rsidRDefault="00087461">
      <w:pPr>
        <w:tabs>
          <w:tab w:val="left" w:pos="180"/>
        </w:tabs>
        <w:autoSpaceDE w:val="0"/>
        <w:autoSpaceDN w:val="0"/>
        <w:spacing w:before="64" w:after="0" w:line="262" w:lineRule="auto"/>
        <w:ind w:right="576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синте​затор).</w:t>
      </w:r>
    </w:p>
    <w:p w:rsidR="00F32DB1" w:rsidRPr="00087461" w:rsidRDefault="0008746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Флейта.</w:t>
      </w:r>
    </w:p>
    <w:p w:rsidR="00F32DB1" w:rsidRPr="00087461" w:rsidRDefault="00087461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Предки современной флейты. Легенда о нимфе Сиринкс. Музыка для флейты соло, флейты в сопровождении фортепиано, оркестра.</w:t>
      </w:r>
    </w:p>
    <w:p w:rsidR="00F32DB1" w:rsidRPr="00087461" w:rsidRDefault="0008746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Скрипка, виолончель</w:t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F32DB1" w:rsidRPr="00087461" w:rsidRDefault="00087461">
      <w:pPr>
        <w:autoSpaceDE w:val="0"/>
        <w:autoSpaceDN w:val="0"/>
        <w:spacing w:before="190" w:after="0" w:line="262" w:lineRule="auto"/>
        <w:ind w:left="180" w:right="6480"/>
        <w:rPr>
          <w:lang w:val="ru-RU"/>
        </w:rPr>
      </w:pP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"ДУХОВНАЯ МУЗЫКА"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>Песни верующих.</w:t>
      </w:r>
    </w:p>
    <w:p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композиторов-классиков.</w:t>
      </w:r>
    </w:p>
    <w:p w:rsidR="00F32DB1" w:rsidRPr="00087461" w:rsidRDefault="00087461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НАРОДОВ МИРА"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соседей.</w:t>
      </w:r>
    </w:p>
    <w:p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F32DB1" w:rsidRPr="00087461" w:rsidRDefault="00087461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ТЕАТРА И КИНО"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Музыкальная сказка на сцене, на экране.</w:t>
      </w:r>
    </w:p>
    <w:p w:rsidR="00F32DB1" w:rsidRPr="00087461" w:rsidRDefault="0008746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Характеры персонажей, отражённые в музыке. Тембр голоса. Соло. Хор, ансамбль.</w:t>
      </w:r>
    </w:p>
    <w:p w:rsidR="00F32DB1" w:rsidRPr="00087461" w:rsidRDefault="00F32DB1">
      <w:pPr>
        <w:rPr>
          <w:lang w:val="ru-RU"/>
        </w:rPr>
        <w:sectPr w:rsidR="00F32DB1" w:rsidRPr="00087461">
          <w:pgSz w:w="11900" w:h="16840"/>
          <w:pgMar w:top="298" w:right="778" w:bottom="1440" w:left="666" w:header="720" w:footer="720" w:gutter="0"/>
          <w:cols w:space="720" w:equalWidth="0">
            <w:col w:w="10456" w:space="0"/>
          </w:cols>
          <w:docGrid w:linePitch="360"/>
        </w:sectPr>
      </w:pPr>
    </w:p>
    <w:p w:rsidR="00F32DB1" w:rsidRPr="00087461" w:rsidRDefault="00F32DB1">
      <w:pPr>
        <w:autoSpaceDE w:val="0"/>
        <w:autoSpaceDN w:val="0"/>
        <w:spacing w:after="78" w:line="220" w:lineRule="exact"/>
        <w:rPr>
          <w:lang w:val="ru-RU"/>
        </w:rPr>
      </w:pPr>
    </w:p>
    <w:p w:rsidR="00F32DB1" w:rsidRPr="00087461" w:rsidRDefault="00087461">
      <w:pPr>
        <w:autoSpaceDE w:val="0"/>
        <w:autoSpaceDN w:val="0"/>
        <w:spacing w:after="0" w:line="230" w:lineRule="auto"/>
        <w:rPr>
          <w:lang w:val="ru-RU"/>
        </w:rPr>
      </w:pP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32DB1" w:rsidRPr="00087461" w:rsidRDefault="00087461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F32DB1" w:rsidRPr="00087461" w:rsidRDefault="00087461">
      <w:pPr>
        <w:autoSpaceDE w:val="0"/>
        <w:autoSpaceDN w:val="0"/>
        <w:spacing w:before="262" w:after="0" w:line="230" w:lineRule="auto"/>
        <w:rPr>
          <w:lang w:val="ru-RU"/>
        </w:rPr>
      </w:pP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32DB1" w:rsidRPr="00087461" w:rsidRDefault="00087461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F32DB1" w:rsidRPr="00087461" w:rsidRDefault="00087461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F32DB1" w:rsidRPr="00087461" w:rsidRDefault="00087461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F32DB1" w:rsidRPr="00087461" w:rsidRDefault="00087461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F32DB1" w:rsidRPr="00087461" w:rsidRDefault="00087461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F32DB1" w:rsidRPr="00087461" w:rsidRDefault="00087461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08746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F32DB1" w:rsidRPr="00087461" w:rsidRDefault="00087461">
      <w:pPr>
        <w:autoSpaceDE w:val="0"/>
        <w:autoSpaceDN w:val="0"/>
        <w:spacing w:before="262" w:after="0" w:line="230" w:lineRule="auto"/>
        <w:rPr>
          <w:lang w:val="ru-RU"/>
        </w:rPr>
      </w:pP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32DB1" w:rsidRPr="00087461" w:rsidRDefault="00087461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F32DB1" w:rsidRPr="00087461" w:rsidRDefault="00F32DB1">
      <w:pPr>
        <w:rPr>
          <w:lang w:val="ru-RU"/>
        </w:rPr>
        <w:sectPr w:rsidR="00F32DB1" w:rsidRPr="00087461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32DB1" w:rsidRPr="00087461" w:rsidRDefault="00F32DB1">
      <w:pPr>
        <w:autoSpaceDE w:val="0"/>
        <w:autoSpaceDN w:val="0"/>
        <w:spacing w:after="78" w:line="220" w:lineRule="exact"/>
        <w:rPr>
          <w:lang w:val="ru-RU"/>
        </w:rPr>
      </w:pPr>
    </w:p>
    <w:p w:rsidR="00F32DB1" w:rsidRPr="00087461" w:rsidRDefault="00087461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F32DB1" w:rsidRPr="00087461" w:rsidRDefault="00087461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</w:t>
      </w:r>
    </w:p>
    <w:p w:rsidR="00F32DB1" w:rsidRPr="00087461" w:rsidRDefault="00F32DB1">
      <w:pPr>
        <w:rPr>
          <w:lang w:val="ru-RU"/>
        </w:rPr>
        <w:sectPr w:rsidR="00F32DB1" w:rsidRPr="00087461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F32DB1" w:rsidRPr="00087461" w:rsidRDefault="00F32DB1">
      <w:pPr>
        <w:autoSpaceDE w:val="0"/>
        <w:autoSpaceDN w:val="0"/>
        <w:spacing w:after="66" w:line="220" w:lineRule="exact"/>
        <w:rPr>
          <w:lang w:val="ru-RU"/>
        </w:rPr>
      </w:pPr>
    </w:p>
    <w:p w:rsidR="00F32DB1" w:rsidRPr="00087461" w:rsidRDefault="00087461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чувства, личное отношение к исполняемому произведению;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F32DB1" w:rsidRPr="00087461" w:rsidRDefault="00087461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F32DB1" w:rsidRPr="00087461" w:rsidRDefault="00087461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F32DB1" w:rsidRPr="00087461" w:rsidRDefault="00087461">
      <w:pPr>
        <w:autoSpaceDE w:val="0"/>
        <w:autoSpaceDN w:val="0"/>
        <w:spacing w:before="70" w:after="0"/>
        <w:ind w:firstLine="180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F32DB1" w:rsidRPr="00087461" w:rsidRDefault="00087461">
      <w:pPr>
        <w:autoSpaceDE w:val="0"/>
        <w:autoSpaceDN w:val="0"/>
        <w:spacing w:before="262" w:after="0" w:line="230" w:lineRule="auto"/>
        <w:rPr>
          <w:lang w:val="ru-RU"/>
        </w:rPr>
      </w:pP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32DB1" w:rsidRPr="00087461" w:rsidRDefault="00087461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F32DB1" w:rsidRPr="00087461" w:rsidRDefault="0008746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F32DB1" w:rsidRPr="00087461" w:rsidRDefault="00F32DB1">
      <w:pPr>
        <w:rPr>
          <w:lang w:val="ru-RU"/>
        </w:rPr>
        <w:sectPr w:rsidR="00F32DB1" w:rsidRPr="00087461">
          <w:pgSz w:w="11900" w:h="16840"/>
          <w:pgMar w:top="286" w:right="674" w:bottom="40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F32DB1" w:rsidRPr="00087461" w:rsidRDefault="00F32DB1">
      <w:pPr>
        <w:autoSpaceDE w:val="0"/>
        <w:autoSpaceDN w:val="0"/>
        <w:spacing w:after="78" w:line="220" w:lineRule="exact"/>
        <w:rPr>
          <w:lang w:val="ru-RU"/>
        </w:rPr>
      </w:pPr>
    </w:p>
    <w:p w:rsidR="00F32DB1" w:rsidRPr="00087461" w:rsidRDefault="00087461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F32DB1" w:rsidRPr="00087461" w:rsidRDefault="0008746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F32DB1" w:rsidRPr="00087461" w:rsidRDefault="00087461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F32DB1" w:rsidRPr="00087461" w:rsidRDefault="00087461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F32DB1" w:rsidRPr="00087461" w:rsidRDefault="00087461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:rsidR="00F32DB1" w:rsidRPr="00087461" w:rsidRDefault="00F32DB1">
      <w:pPr>
        <w:rPr>
          <w:lang w:val="ru-RU"/>
        </w:rPr>
        <w:sectPr w:rsidR="00F32DB1" w:rsidRPr="00087461">
          <w:pgSz w:w="11900" w:h="16840"/>
          <w:pgMar w:top="298" w:right="662" w:bottom="416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F32DB1" w:rsidRPr="00087461" w:rsidRDefault="00F32DB1">
      <w:pPr>
        <w:autoSpaceDE w:val="0"/>
        <w:autoSpaceDN w:val="0"/>
        <w:spacing w:after="78" w:line="220" w:lineRule="exact"/>
        <w:rPr>
          <w:lang w:val="ru-RU"/>
        </w:rPr>
      </w:pPr>
    </w:p>
    <w:p w:rsidR="00F32DB1" w:rsidRPr="00087461" w:rsidRDefault="00087461">
      <w:pPr>
        <w:autoSpaceDE w:val="0"/>
        <w:autoSpaceDN w:val="0"/>
        <w:spacing w:after="0" w:line="271" w:lineRule="auto"/>
        <w:ind w:left="180" w:right="3312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нотной записи в пределах певческого диапазона; исполнять и создавать различные ритмические рисунки;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исполнять песни с простым мелодическим рисунком.</w:t>
      </w:r>
    </w:p>
    <w:p w:rsidR="00F32DB1" w:rsidRPr="00087461" w:rsidRDefault="00087461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F32DB1" w:rsidRPr="00087461" w:rsidRDefault="0008746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F32DB1" w:rsidRPr="00087461" w:rsidRDefault="00087461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F32DB1" w:rsidRPr="00087461" w:rsidRDefault="00087461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 w:rsidRPr="00087461">
        <w:rPr>
          <w:lang w:val="ru-RU"/>
        </w:rPr>
        <w:br/>
      </w:r>
      <w:r w:rsidRPr="00087461">
        <w:rPr>
          <w:lang w:val="ru-RU"/>
        </w:rPr>
        <w:tab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F32DB1" w:rsidRPr="00087461" w:rsidRDefault="00F32DB1">
      <w:pPr>
        <w:rPr>
          <w:lang w:val="ru-RU"/>
        </w:rPr>
        <w:sectPr w:rsidR="00F32DB1" w:rsidRPr="00087461">
          <w:pgSz w:w="11900" w:h="16840"/>
          <w:pgMar w:top="298" w:right="666" w:bottom="102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F32DB1" w:rsidRPr="00087461" w:rsidRDefault="00F32DB1">
      <w:pPr>
        <w:autoSpaceDE w:val="0"/>
        <w:autoSpaceDN w:val="0"/>
        <w:spacing w:after="64" w:line="220" w:lineRule="exact"/>
        <w:rPr>
          <w:lang w:val="ru-RU"/>
        </w:rPr>
      </w:pPr>
    </w:p>
    <w:p w:rsidR="00F32DB1" w:rsidRDefault="00087461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866"/>
        <w:gridCol w:w="856"/>
        <w:gridCol w:w="980"/>
        <w:gridCol w:w="804"/>
        <w:gridCol w:w="1910"/>
        <w:gridCol w:w="1236"/>
        <w:gridCol w:w="4336"/>
      </w:tblGrid>
      <w:tr w:rsidR="00F32DB1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8" w:after="0" w:line="247" w:lineRule="auto"/>
              <w:ind w:left="72" w:right="142"/>
              <w:jc w:val="both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Репертуар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F32DB1" w:rsidTr="00F04F06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1" w:rsidRDefault="00F32DB1"/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32DB1" w:rsidRDefault="00F32DB1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слушания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1" w:rsidRDefault="00F32DB1"/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1" w:rsidRDefault="00F32DB1"/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1" w:rsidRDefault="00F32DB1"/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1" w:rsidRDefault="00F32DB1"/>
        </w:tc>
      </w:tr>
      <w:tr w:rsidR="00F32DB1" w:rsidRPr="005F421F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1. </w:t>
            </w:r>
            <w:r w:rsidRPr="000874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F32DB1" w:rsidRPr="005F421F" w:rsidTr="00F04F06">
        <w:trPr>
          <w:trHeight w:hRule="exact" w:val="51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8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Красота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 вдохновение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8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A770B3" w:rsidRDefault="0008746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70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Шумовые и музыкальные звуки.</w:t>
            </w:r>
          </w:p>
          <w:p w:rsidR="00087461" w:rsidRPr="00A770B3" w:rsidRDefault="0008746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70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Балет «Щелкунчик» П.И. Чайковский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A770B3" w:rsidRDefault="0008746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70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Пляцковского, муз. Шаинского «Улыбка»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A770B3" w:rsidRDefault="00A770B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70B3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Р.н.п. "Во поле берёза стояла"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F32DB1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80" w:after="0" w:line="254" w:lineRule="auto"/>
              <w:ind w:left="72" w:right="144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значении красоты 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вдохновения в жизни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концентрация на её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восприятии;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своём внутреннем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состоянии.;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Двигательная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 под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музыку лирического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 «Цветы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распускаются под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музыку».;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Выстраивание хорового унисона – вокального и психологического.</w:t>
            </w:r>
          </w:p>
          <w:p w:rsidR="00F32DB1" w:rsidRPr="00087461" w:rsidRDefault="00087461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Одновременное взятие и снятие звука;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навыки певческого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дыхания по руке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дирижёра.;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красивой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80" w:after="0" w:line="245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 вокруг нас»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/1533829?</w:t>
            </w:r>
          </w:p>
          <w:p w:rsidR="00F32DB1" w:rsidRPr="00087461" w:rsidRDefault="00087461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«И муза вечная со мной» (</w:t>
            </w:r>
            <w:proofErr w:type="spell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72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ec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84-8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291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077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«Хоровод Муз» (</w:t>
            </w:r>
            <w:proofErr w:type="spell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-4069-83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5-65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54775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</w:t>
            </w:r>
          </w:p>
        </w:tc>
      </w:tr>
    </w:tbl>
    <w:p w:rsidR="00F32DB1" w:rsidRPr="00087461" w:rsidRDefault="00F32DB1">
      <w:pPr>
        <w:autoSpaceDE w:val="0"/>
        <w:autoSpaceDN w:val="0"/>
        <w:spacing w:after="0" w:line="14" w:lineRule="exact"/>
        <w:rPr>
          <w:lang w:val="ru-RU"/>
        </w:rPr>
      </w:pPr>
    </w:p>
    <w:p w:rsidR="00F32DB1" w:rsidRPr="00087461" w:rsidRDefault="00F32DB1">
      <w:pPr>
        <w:rPr>
          <w:lang w:val="ru-RU"/>
        </w:rPr>
        <w:sectPr w:rsidR="00F32DB1" w:rsidRPr="00087461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32DB1" w:rsidRPr="00087461" w:rsidRDefault="00F32DB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866"/>
        <w:gridCol w:w="856"/>
        <w:gridCol w:w="980"/>
        <w:gridCol w:w="804"/>
        <w:gridCol w:w="1910"/>
        <w:gridCol w:w="1236"/>
        <w:gridCol w:w="4336"/>
      </w:tblGrid>
      <w:tr w:rsidR="00F32DB1" w:rsidRPr="005F421F" w:rsidTr="00F04F06">
        <w:trPr>
          <w:trHeight w:hRule="exact" w:val="43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A770B3" w:rsidRDefault="00A770B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70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Э. Григ</w:t>
            </w:r>
          </w:p>
          <w:p w:rsidR="00A770B3" w:rsidRPr="00A770B3" w:rsidRDefault="00A770B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70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«Весной»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A770B3" w:rsidRDefault="00A770B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70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Г.А. Струве, И.</w:t>
            </w:r>
            <w:r w:rsidR="00F04F0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770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Исакова «Музыка»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A770B3" w:rsidRDefault="00A770B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70B3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Р.н.п. "Во поле берёза стояла"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A770B3" w:rsidRDefault="00F32DB1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программной музыки;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посвящённой образам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природы.;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Подбор эпитетов для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описания настроения;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 музыки.;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Сопоставление музыки с произведениями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искусства.;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Двигательная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пластическое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интонирование.;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одухотворенное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песен 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природе;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её красоте.;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«Звучащие картины»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/1924850?</w:t>
            </w:r>
          </w:p>
          <w:p w:rsidR="00F32DB1" w:rsidRPr="00087461" w:rsidRDefault="00087461">
            <w:pPr>
              <w:autoSpaceDE w:val="0"/>
              <w:autoSpaceDN w:val="0"/>
              <w:spacing w:before="20" w:after="0" w:line="247" w:lineRule="auto"/>
              <w:ind w:left="72" w:right="720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«Музыка осени» (</w:t>
            </w:r>
            <w:proofErr w:type="spell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94676-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ec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-7100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fecbd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</w:p>
        </w:tc>
      </w:tr>
      <w:tr w:rsidR="00F32DB1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</w:tr>
      <w:tr w:rsidR="00F32DB1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Народная музыка России</w:t>
            </w:r>
          </w:p>
        </w:tc>
      </w:tr>
      <w:tr w:rsidR="00F32DB1" w:rsidTr="00ED6F3F">
        <w:trPr>
          <w:trHeight w:hRule="exact" w:val="378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E53591" w:rsidRDefault="00087461">
            <w:pPr>
              <w:autoSpaceDE w:val="0"/>
              <w:autoSpaceDN w:val="0"/>
              <w:spacing w:before="76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04F0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04F0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«Ты река, моя реченька»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</w:p>
          <w:p w:rsidR="00F04F06" w:rsidRDefault="00F04F0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х.п.п. «Ох, </w:t>
            </w:r>
            <w:r w:rsidR="00B462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уж ты порушка, пораня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»</w:t>
            </w:r>
          </w:p>
          <w:p w:rsidR="00F04F06" w:rsidRPr="00F04F06" w:rsidRDefault="00F04F0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4F06" w:rsidRDefault="00F04F0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04F0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А.А. Коваленков, муз. Л. Книппер «Почему медведь зимой не спит»</w:t>
            </w:r>
          </w:p>
          <w:p w:rsidR="00F04F06" w:rsidRPr="00F04F06" w:rsidRDefault="00F04F0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F04F06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И.Крутой</w:t>
            </w:r>
            <w:proofErr w:type="spellEnd"/>
            <w:r w:rsidRPr="00F04F06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 xml:space="preserve"> </w:t>
            </w:r>
            <w:r w:rsidRPr="00F04F0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04F06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"</w:t>
            </w:r>
            <w:proofErr w:type="spellStart"/>
            <w:r w:rsidRPr="00F04F06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Первоклассники</w:t>
            </w:r>
            <w:proofErr w:type="spellEnd"/>
            <w:r w:rsidRPr="00F04F06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"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F04F06" w:rsidRDefault="009455B6">
            <w:pPr>
              <w:rPr>
                <w:sz w:val="16"/>
                <w:szCs w:val="16"/>
                <w:lang w:val="ru-RU"/>
              </w:rPr>
            </w:pPr>
            <w:r w:rsidRPr="00F04F06">
              <w:rPr>
                <w:sz w:val="16"/>
                <w:szCs w:val="16"/>
                <w:lang w:val="ru-RU"/>
              </w:rPr>
              <w:t>«Ой, кулики, жаворонки» (закличка)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F04F06" w:rsidRDefault="00F32DB1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русских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песен разных жанров.;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Участие в коллективной традиционной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музыкальной игре.;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мелодий;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вокальная импровизация на основе текстов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игрового детского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фольклора.;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Ритмическая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аккомпанемента на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ударных инструментах к изученным народным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песням;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268" w:after="0" w:line="254" w:lineRule="auto"/>
              <w:ind w:left="72" w:right="144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«О чем могут рассказать русские народные песни</w:t>
            </w:r>
            <w:proofErr w:type="gram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/5953/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/226607/ Урок «Разыграй песню» (</w:t>
            </w:r>
            <w:proofErr w:type="spell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468-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-40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df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af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61-27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1034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«"Ой, кулики, </w:t>
            </w:r>
            <w:proofErr w:type="spell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жаворонушки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 (</w:t>
            </w:r>
            <w:proofErr w:type="spell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закличка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). Исполняет фольклорный ансамбль "Потеха"»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/9221544?</w:t>
            </w:r>
          </w:p>
          <w:p w:rsidR="00F32DB1" w:rsidRPr="00087461" w:rsidRDefault="00087461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Мультфильм "Русские </w:t>
            </w:r>
            <w:proofErr w:type="spell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потешки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/8647042?</w:t>
            </w:r>
          </w:p>
          <w:p w:rsidR="00F32DB1" w:rsidRPr="00087461" w:rsidRDefault="00087461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«Жанры русской народной песни. Детский 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материнский фольклор»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/1707160?</w:t>
            </w:r>
          </w:p>
          <w:p w:rsidR="00F32DB1" w:rsidRDefault="00087461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</w:p>
        </w:tc>
      </w:tr>
    </w:tbl>
    <w:p w:rsidR="00F32DB1" w:rsidRDefault="00F32DB1">
      <w:pPr>
        <w:autoSpaceDE w:val="0"/>
        <w:autoSpaceDN w:val="0"/>
        <w:spacing w:after="0" w:line="14" w:lineRule="exact"/>
      </w:pPr>
    </w:p>
    <w:p w:rsidR="00F32DB1" w:rsidRDefault="00F32DB1">
      <w:pPr>
        <w:sectPr w:rsidR="00F32DB1">
          <w:pgSz w:w="16840" w:h="11900"/>
          <w:pgMar w:top="284" w:right="640" w:bottom="12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32DB1" w:rsidRDefault="00F32D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866"/>
        <w:gridCol w:w="856"/>
        <w:gridCol w:w="980"/>
        <w:gridCol w:w="804"/>
        <w:gridCol w:w="1910"/>
        <w:gridCol w:w="1236"/>
        <w:gridCol w:w="4336"/>
      </w:tblGrid>
      <w:tr w:rsidR="00F32DB1" w:rsidRPr="00087461" w:rsidTr="00513D9D">
        <w:trPr>
          <w:trHeight w:hRule="exact" w:val="57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народные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E53591" w:rsidRDefault="00087461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513D9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13D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Звуки русских народных  музыкальных инструментов.</w:t>
            </w:r>
          </w:p>
          <w:p w:rsidR="00513D9D" w:rsidRPr="00513D9D" w:rsidRDefault="00513D9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13D9D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"На горе-то калина" р.н.п., </w:t>
            </w:r>
            <w:r w:rsidRPr="00513D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"Ах, вы сени" </w:t>
            </w:r>
            <w:r w:rsidRPr="00513D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р.н.п.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513D9D" w:rsidRDefault="00513D9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13D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Муз. С. Фарзиева, сл. Б. Заходер</w:t>
            </w:r>
            <w:r w:rsidR="00CD05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«Азбука»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3E0" w:rsidRDefault="001C43E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  <w:r w:rsidRPr="00F04F06">
              <w:rPr>
                <w:sz w:val="16"/>
                <w:szCs w:val="16"/>
                <w:lang w:val="ru-RU"/>
              </w:rPr>
              <w:t>«Ой, кулики, жаворонки» (закличка)</w:t>
            </w:r>
          </w:p>
          <w:p w:rsidR="00F32DB1" w:rsidRPr="00513D9D" w:rsidRDefault="00F32DB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513D9D" w:rsidRDefault="00F32DB1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внешним видом;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исполнения и звучания русских народных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на слух тембров инструментов.</w:t>
            </w:r>
          </w:p>
          <w:p w:rsidR="00F32DB1" w:rsidRPr="00087461" w:rsidRDefault="00087461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Классификация на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группы духовых;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ударных;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струнных.;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 на знание тембров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народных инструментов.; Двигательная игра –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импровизация-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подражание игре на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инструментах.;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фортепианных пьес композиторов;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песен;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которых присутствуют звукоизобразительные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элементы;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подражание голосам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народных инструментов;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6F3F" w:rsidRPr="00513D9D" w:rsidRDefault="00087461" w:rsidP="00ED6F3F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Урок «Как звучат, как выглядят и что исполняют </w:t>
            </w:r>
            <w:r w:rsidRPr="00513D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русские народные инструменты»</w:t>
            </w:r>
            <w:r w:rsidRPr="00513D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resh</w:t>
            </w:r>
            <w:proofErr w:type="spellEnd"/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proofErr w:type="spellEnd"/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subject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lesson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/4159/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start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/226628/ </w:t>
            </w:r>
            <w:r w:rsidRPr="00513D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Урок «Русские народные инструменты» (</w:t>
            </w:r>
            <w:proofErr w:type="spellStart"/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Инфоурок</w:t>
            </w:r>
            <w:proofErr w:type="spellEnd"/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) </w:t>
            </w:r>
            <w:r w:rsidRPr="00513D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iu</w:t>
            </w:r>
            <w:proofErr w:type="spellEnd"/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video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-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lessons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a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92</w:t>
            </w:r>
            <w:proofErr w:type="spellStart"/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fcc</w:t>
            </w:r>
            <w:proofErr w:type="spellEnd"/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18-5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c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65-4424-8927-</w:t>
            </w:r>
            <w:r w:rsidRPr="00513D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5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db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294669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b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29 </w:t>
            </w:r>
            <w:r w:rsidRPr="00513D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Урок «Танцевальная музыка народов России. Голоса </w:t>
            </w:r>
            <w:r w:rsidRPr="00513D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инструментов» (РЭШ) </w:t>
            </w:r>
            <w:r w:rsidRPr="00513D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resh</w:t>
            </w:r>
            <w:proofErr w:type="spellEnd"/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proofErr w:type="spellEnd"/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subject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lesson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/4181/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start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/226752/ </w:t>
            </w:r>
            <w:r w:rsidRPr="00513D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Урок «Музыкальные инструменты» (</w:t>
            </w:r>
            <w:proofErr w:type="spellStart"/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Инфоурок</w:t>
            </w:r>
            <w:proofErr w:type="spellEnd"/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) </w:t>
            </w:r>
            <w:r w:rsidRPr="00513D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iu</w:t>
            </w:r>
            <w:proofErr w:type="spellEnd"/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video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-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lessons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7387</w:t>
            </w:r>
            <w:proofErr w:type="spellStart"/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ab</w:t>
            </w:r>
            <w:proofErr w:type="spellEnd"/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2-577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d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-46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f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3-854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d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-</w:t>
            </w:r>
            <w:r w:rsidRPr="00513D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248</w:t>
            </w:r>
            <w:proofErr w:type="spellStart"/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da</w:t>
            </w:r>
            <w:proofErr w:type="spellEnd"/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54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f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68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de</w:t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513D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Урок «Русские народные инструменты. Плясовые наигрыши</w:t>
            </w:r>
            <w:proofErr w:type="gramStart"/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»(</w:t>
            </w:r>
            <w:proofErr w:type="spellStart"/>
            <w:proofErr w:type="gramEnd"/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Инфоурок</w:t>
            </w:r>
            <w:proofErr w:type="spellEnd"/>
            <w:r w:rsidRPr="00513D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) </w:t>
            </w:r>
            <w:hyperlink r:id="rId6" w:history="1">
              <w:r w:rsidR="00ED6F3F" w:rsidRPr="00513D9D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</w:t>
              </w:r>
              <w:r w:rsidR="00ED6F3F" w:rsidRPr="00513D9D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://</w:t>
              </w:r>
              <w:proofErr w:type="spellStart"/>
              <w:r w:rsidR="00ED6F3F" w:rsidRPr="00513D9D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iu</w:t>
              </w:r>
              <w:proofErr w:type="spellEnd"/>
              <w:r w:rsidR="00ED6F3F" w:rsidRPr="00513D9D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.</w:t>
              </w:r>
              <w:proofErr w:type="spellStart"/>
              <w:r w:rsidR="00ED6F3F" w:rsidRPr="00513D9D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ru</w:t>
              </w:r>
              <w:proofErr w:type="spellEnd"/>
              <w:r w:rsidR="00ED6F3F" w:rsidRPr="00513D9D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/</w:t>
              </w:r>
              <w:r w:rsidR="00ED6F3F" w:rsidRPr="00513D9D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video</w:t>
              </w:r>
              <w:r w:rsidR="00ED6F3F" w:rsidRPr="00513D9D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-</w:t>
              </w:r>
              <w:r w:rsidR="00ED6F3F" w:rsidRPr="00513D9D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lessons</w:t>
              </w:r>
              <w:r w:rsidR="00ED6F3F" w:rsidRPr="00513D9D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/</w:t>
              </w:r>
              <w:r w:rsidR="00ED6F3F" w:rsidRPr="00513D9D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f</w:t>
              </w:r>
              <w:r w:rsidR="00ED6F3F" w:rsidRPr="00513D9D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65</w:t>
              </w:r>
              <w:r w:rsidR="00ED6F3F" w:rsidRPr="00513D9D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e</w:t>
              </w:r>
              <w:r w:rsidR="00ED6F3F" w:rsidRPr="00513D9D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12</w:t>
              </w:r>
              <w:proofErr w:type="spellStart"/>
              <w:r w:rsidR="00ED6F3F" w:rsidRPr="00513D9D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ef</w:t>
              </w:r>
              <w:proofErr w:type="spellEnd"/>
              <w:r w:rsidR="00ED6F3F" w:rsidRPr="00513D9D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-7302-4</w:t>
              </w:r>
              <w:proofErr w:type="spellStart"/>
              <w:r w:rsidR="00ED6F3F" w:rsidRPr="00513D9D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abd</w:t>
              </w:r>
              <w:proofErr w:type="spellEnd"/>
              <w:r w:rsidR="00ED6F3F" w:rsidRPr="00513D9D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-92</w:t>
              </w:r>
              <w:r w:rsidR="00ED6F3F" w:rsidRPr="00513D9D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b</w:t>
              </w:r>
              <w:r w:rsidR="00ED6F3F" w:rsidRPr="00513D9D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3-</w:t>
              </w:r>
              <w:proofErr w:type="spellStart"/>
              <w:r w:rsidR="00ED6F3F" w:rsidRPr="00513D9D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fd</w:t>
              </w:r>
              <w:proofErr w:type="spellEnd"/>
              <w:r w:rsidR="00ED6F3F" w:rsidRPr="00513D9D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5294452317</w:t>
              </w:r>
            </w:hyperlink>
          </w:p>
          <w:p w:rsidR="00ED6F3F" w:rsidRPr="00ED6F3F" w:rsidRDefault="00ED6F3F" w:rsidP="00ED6F3F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513D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Урок «Как звучат, как выглядят и что исполняют русские народные инструменты?» (РЭШ) https://www.youtube.com/watch?v=c3hQUA5qUOQ</w:t>
            </w:r>
          </w:p>
        </w:tc>
      </w:tr>
      <w:tr w:rsidR="00F32DB1" w:rsidTr="00513D9D">
        <w:trPr>
          <w:trHeight w:hRule="exact" w:val="3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Сказки, мифы и легенды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E53591" w:rsidRDefault="00087461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CD05CC" w:rsidRDefault="00CD05C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D05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Н. А. Римский-Корсаков «Заиграйте, мои гусельки», «Ойты, тёмня дубравушка»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CD05CC">
            <w:pP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</w:pPr>
            <w:r w:rsidRPr="00F738DC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И.Крутой </w:t>
            </w:r>
            <w:r w:rsidRPr="00F738D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738DC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"Первоклассники"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,</w:t>
            </w:r>
          </w:p>
          <w:p w:rsidR="00CD05CC" w:rsidRPr="00CD05CC" w:rsidRDefault="00CD05CC">
            <w:pPr>
              <w:rPr>
                <w:lang w:val="ru-RU"/>
              </w:rPr>
            </w:pPr>
            <w:r w:rsidRPr="00513D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Муз. С. Фарзиева, сл. Б. Заходер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«Азбука»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CD05CC" w:rsidRDefault="001C43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Сл. М. Ивенсен, муз. Т. Попатенко «Скворушка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CD05CC" w:rsidRDefault="00F32DB1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6" w:after="0" w:line="245" w:lineRule="auto"/>
              <w:ind w:right="288"/>
              <w:jc w:val="center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манерой сказывания нараспев.</w:t>
            </w:r>
          </w:p>
          <w:p w:rsidR="00F32DB1" w:rsidRPr="00087461" w:rsidRDefault="00087461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сказок;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былин;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эпических сказаний;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рассказываемых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нараспев.;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инструментальной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музыке определение на слух музыкальных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интонаций речитативного характера.;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Создание иллюстраций к прослушанным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музыкальным 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литературным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«Из русского былинного сказа. «Садко» Н.А. Римского-Корсакова»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/2450672?</w:t>
            </w:r>
          </w:p>
          <w:p w:rsidR="00F32DB1" w:rsidRPr="00087461" w:rsidRDefault="00087461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«Музыкальные инструменты. Садко. Из русского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былинного сказа»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/622615?</w:t>
            </w:r>
          </w:p>
          <w:p w:rsidR="00F32DB1" w:rsidRDefault="00087461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F32DB1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E53591" w:rsidRDefault="00087461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5.25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</w:tr>
      <w:tr w:rsidR="00F32DB1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</w:tbl>
    <w:p w:rsidR="00F32DB1" w:rsidRDefault="00F32DB1">
      <w:pPr>
        <w:autoSpaceDE w:val="0"/>
        <w:autoSpaceDN w:val="0"/>
        <w:spacing w:after="0" w:line="14" w:lineRule="exact"/>
      </w:pPr>
    </w:p>
    <w:p w:rsidR="00F32DB1" w:rsidRDefault="00F32DB1">
      <w:pPr>
        <w:sectPr w:rsidR="00F32DB1">
          <w:pgSz w:w="16840" w:h="11900"/>
          <w:pgMar w:top="284" w:right="640" w:bottom="7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32DB1" w:rsidRDefault="00F32D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866"/>
        <w:gridCol w:w="715"/>
        <w:gridCol w:w="1121"/>
        <w:gridCol w:w="804"/>
        <w:gridCol w:w="1910"/>
        <w:gridCol w:w="1236"/>
        <w:gridCol w:w="4336"/>
      </w:tblGrid>
      <w:tr w:rsidR="00CD05CC" w:rsidRPr="005F421F" w:rsidTr="00B54A96">
        <w:trPr>
          <w:trHeight w:hRule="exact" w:val="45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5CC" w:rsidRDefault="00CD05CC" w:rsidP="00CD05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5CC" w:rsidRDefault="00CD05CC" w:rsidP="00CD05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Весь мир звучит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5CC" w:rsidRPr="00E53591" w:rsidRDefault="00CD05CC" w:rsidP="00CD05CC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5CC" w:rsidRDefault="00CD05CC" w:rsidP="00CD05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5CC" w:rsidRDefault="00CD05CC" w:rsidP="00CD05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5CC" w:rsidRPr="00F04F06" w:rsidRDefault="00CD05CC" w:rsidP="00CD05C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Музыкальные и шумовые звуки.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5CC" w:rsidRDefault="00CD05CC" w:rsidP="00CD05C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04F0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А.А. Коваленков, муз. Л. Книппер «Почему медведь зимой не спит»</w:t>
            </w:r>
          </w:p>
          <w:p w:rsidR="00CD05CC" w:rsidRPr="00CD05CC" w:rsidRDefault="00CD05CC" w:rsidP="00CD05CC">
            <w:pPr>
              <w:rPr>
                <w:lang w:val="ru-RU"/>
              </w:rPr>
            </w:pPr>
            <w:proofErr w:type="spellStart"/>
            <w:r w:rsidRPr="00F04F06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И.Крутой</w:t>
            </w:r>
            <w:proofErr w:type="spellEnd"/>
            <w:r w:rsidRPr="00F04F06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 xml:space="preserve"> </w:t>
            </w:r>
            <w:r w:rsidRPr="00F04F0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04F06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"</w:t>
            </w:r>
            <w:proofErr w:type="spellStart"/>
            <w:r w:rsidRPr="00F04F06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Первоклассники</w:t>
            </w:r>
            <w:proofErr w:type="spellEnd"/>
            <w:r w:rsidRPr="00F04F06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"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5CC" w:rsidRPr="00CD05CC" w:rsidRDefault="00CD05CC" w:rsidP="00CD05CC">
            <w:pPr>
              <w:rPr>
                <w:lang w:val="ru-RU"/>
              </w:rPr>
            </w:pPr>
            <w:r w:rsidRPr="00F04F06">
              <w:rPr>
                <w:sz w:val="16"/>
                <w:szCs w:val="16"/>
                <w:lang w:val="ru-RU"/>
              </w:rPr>
              <w:t>«Ой, кулики, жаворонки» (закличка)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5CC" w:rsidRPr="00CD05CC" w:rsidRDefault="00CD05CC" w:rsidP="00CD05CC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5CC" w:rsidRPr="00087461" w:rsidRDefault="00CD05CC" w:rsidP="00CD05CC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со звуками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музыкальными 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шумовыми. Различение; определение на слух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 различного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качества.;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– подражание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звукам и голосам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природы с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шумовых музыкальных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вокальной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импровизации.;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Артикуляционные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попевок 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песен с использованием звукоподражательных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шумовых звуков;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5CC" w:rsidRDefault="00CD05CC" w:rsidP="00CD05C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5CC" w:rsidRPr="00087461" w:rsidRDefault="00CD05CC" w:rsidP="00CD05C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«Музыкальные и шумовые звуки»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/474064?</w:t>
            </w:r>
          </w:p>
          <w:p w:rsidR="00CD05CC" w:rsidRPr="00087461" w:rsidRDefault="00CD05CC" w:rsidP="00CD05CC">
            <w:pPr>
              <w:autoSpaceDE w:val="0"/>
              <w:autoSpaceDN w:val="0"/>
              <w:spacing w:before="20" w:after="0" w:line="250" w:lineRule="auto"/>
              <w:ind w:left="72" w:right="86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«Повсюду музыка слышна» (</w:t>
            </w:r>
            <w:proofErr w:type="spell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72-4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-91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8-74669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96259 </w:t>
            </w:r>
          </w:p>
        </w:tc>
      </w:tr>
      <w:tr w:rsidR="00CD05CC" w:rsidRPr="005F421F" w:rsidTr="00B54A96">
        <w:trPr>
          <w:trHeight w:hRule="exact" w:val="37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5CC" w:rsidRDefault="00CD05CC" w:rsidP="00CD05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05CC" w:rsidRDefault="00CD05CC" w:rsidP="00CD05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Звукоряд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5CC" w:rsidRPr="00E53591" w:rsidRDefault="00CD05CC" w:rsidP="00CD05CC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5CC" w:rsidRDefault="00CD05CC" w:rsidP="00CD05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5CC" w:rsidRDefault="00CD05CC" w:rsidP="00CD05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5CC" w:rsidRPr="00560164" w:rsidRDefault="00560164" w:rsidP="00CD05C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0164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М.С.Толмачёва </w:t>
            </w:r>
            <w:r w:rsidRPr="0056016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560164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"Песенка про </w:t>
            </w:r>
            <w:r w:rsidRPr="0056016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560164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звукоряд"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5CC" w:rsidRPr="00936F80" w:rsidRDefault="00936F80" w:rsidP="00CD05CC">
            <w:pPr>
              <w:rPr>
                <w:lang w:val="ru-RU"/>
              </w:rPr>
            </w:pPr>
            <w:r w:rsidRPr="00513D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Муз. С. Фарзиева, сл. Б. Заходер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«Азбука»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5CC" w:rsidRPr="00B54A96" w:rsidRDefault="001C43E0" w:rsidP="00CD05CC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Сл. М. Ивенсен, муз. Т. Попатенко «Скворушка»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5CC" w:rsidRPr="00B54A96" w:rsidRDefault="00CD05CC" w:rsidP="00CD05CC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5CC" w:rsidRPr="00087461" w:rsidRDefault="00CD05CC" w:rsidP="00CD05C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элементами нотной записи.</w:t>
            </w:r>
          </w:p>
          <w:p w:rsidR="00CD05CC" w:rsidRPr="00087461" w:rsidRDefault="00CD05CC" w:rsidP="00CD05CC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по нотной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записи;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звукоряда в отличие от других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последовательностей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Пение с названием нот; игра на металлофоне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звукоряда от ноты «до».; Разучивание 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вокальных упражнений;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песен;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построенных на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элементах звукоряда;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05CC" w:rsidRDefault="00CD05CC" w:rsidP="00CD05C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6F80" w:rsidRDefault="00CD05CC" w:rsidP="00CD05CC">
            <w:pPr>
              <w:autoSpaceDE w:val="0"/>
              <w:autoSpaceDN w:val="0"/>
              <w:spacing w:before="78" w:after="0" w:line="254" w:lineRule="auto"/>
              <w:ind w:left="72" w:right="72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«Музыкальная азбука. Звукоряд» (</w:t>
            </w:r>
            <w:proofErr w:type="spell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80567-1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afc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960139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abb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 </w:t>
            </w:r>
          </w:p>
          <w:p w:rsidR="00CD05CC" w:rsidRPr="00087461" w:rsidRDefault="00936F80" w:rsidP="00CD05CC">
            <w:pPr>
              <w:autoSpaceDE w:val="0"/>
              <w:autoSpaceDN w:val="0"/>
              <w:spacing w:before="78" w:after="0" w:line="254" w:lineRule="auto"/>
              <w:ind w:left="72" w:right="720"/>
              <w:rPr>
                <w:lang w:val="ru-RU"/>
              </w:rPr>
            </w:pPr>
            <w:r w:rsidRPr="00936F8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Видео «Зукоряд…» https://www.youtube.com/watch?v=bqEQwGaz6Dg</w:t>
            </w:r>
            <w:r w:rsidR="00CD05CC" w:rsidRPr="00087461">
              <w:rPr>
                <w:lang w:val="ru-RU"/>
              </w:rPr>
              <w:br/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«Душа музыки – мелодия» (</w:t>
            </w:r>
            <w:proofErr w:type="spellStart"/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 w:rsidR="00CD05CC" w:rsidRPr="00087461">
              <w:rPr>
                <w:lang w:val="ru-RU"/>
              </w:rPr>
              <w:br/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/0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cc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473-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proofErr w:type="spellStart"/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</w:t>
            </w:r>
            <w:proofErr w:type="spellEnd"/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38-972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-1812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96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3269 </w:t>
            </w:r>
            <w:r w:rsidR="00CD05CC" w:rsidRPr="00087461">
              <w:rPr>
                <w:lang w:val="ru-RU"/>
              </w:rPr>
              <w:br/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«Азбука, азбука каждому нужна» (</w:t>
            </w:r>
            <w:proofErr w:type="spellStart"/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fb</w:t>
            </w:r>
            <w:proofErr w:type="spellEnd"/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5799-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55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-49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bb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-8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bdcbeaf</w:t>
            </w:r>
            <w:proofErr w:type="spellEnd"/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proofErr w:type="spellStart"/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ec</w:t>
            </w:r>
            <w:proofErr w:type="spellEnd"/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CD05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="00CD05CC"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</w:tbl>
    <w:p w:rsidR="00F32DB1" w:rsidRPr="00087461" w:rsidRDefault="00F32DB1">
      <w:pPr>
        <w:autoSpaceDE w:val="0"/>
        <w:autoSpaceDN w:val="0"/>
        <w:spacing w:after="0" w:line="14" w:lineRule="exact"/>
        <w:rPr>
          <w:lang w:val="ru-RU"/>
        </w:rPr>
      </w:pPr>
    </w:p>
    <w:p w:rsidR="00F32DB1" w:rsidRPr="00087461" w:rsidRDefault="00F32DB1">
      <w:pPr>
        <w:rPr>
          <w:lang w:val="ru-RU"/>
        </w:rPr>
        <w:sectPr w:rsidR="00F32DB1" w:rsidRPr="0008746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32DB1" w:rsidRPr="00087461" w:rsidRDefault="00F32DB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866"/>
        <w:gridCol w:w="715"/>
        <w:gridCol w:w="1121"/>
        <w:gridCol w:w="804"/>
        <w:gridCol w:w="1910"/>
        <w:gridCol w:w="1236"/>
        <w:gridCol w:w="4336"/>
      </w:tblGrid>
      <w:tr w:rsidR="00B427D3" w:rsidRPr="005F421F" w:rsidTr="00B427D3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7D3" w:rsidRDefault="00B427D3" w:rsidP="00B427D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27D3" w:rsidRDefault="00B427D3" w:rsidP="00B427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7D3" w:rsidRPr="00E53591" w:rsidRDefault="00B427D3" w:rsidP="00B427D3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7D3" w:rsidRDefault="00B427D3" w:rsidP="00B427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7D3" w:rsidRDefault="00B427D3" w:rsidP="00B427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7D3" w:rsidRPr="00B427D3" w:rsidRDefault="00B427D3" w:rsidP="00B427D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427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А. Дворжак «Мелодия»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7D3" w:rsidRDefault="00B427D3" w:rsidP="00B427D3">
            <w:pP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</w:pPr>
            <w:r w:rsidRPr="00B427D3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И.Крутой </w:t>
            </w:r>
            <w:r w:rsidRPr="00B427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B427D3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"Первоклассники"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,</w:t>
            </w:r>
          </w:p>
          <w:p w:rsidR="00B427D3" w:rsidRPr="00CD05CC" w:rsidRDefault="00B427D3" w:rsidP="00B427D3">
            <w:pPr>
              <w:rPr>
                <w:lang w:val="ru-RU"/>
              </w:rPr>
            </w:pPr>
            <w:r w:rsidRPr="00513D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Муз. С. Фарзиева, сл. Б. Заходер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«Азбука»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7D3" w:rsidRPr="00B427D3" w:rsidRDefault="001C43E0" w:rsidP="00B427D3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Сл. М. Ивенсен, муз. Т. Попатенко «Скворушка»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7D3" w:rsidRPr="00B427D3" w:rsidRDefault="00B427D3" w:rsidP="00B427D3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7D3" w:rsidRPr="00087461" w:rsidRDefault="00B427D3" w:rsidP="00B427D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прослеживание по нотной записи ритмических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рисунков;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состоящих из различных длительностей и пауз.;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 с помощью звучащих жестов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(хлопки;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шлепки;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притопы) и/или ударных инструментов простых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ритмов.;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7D3" w:rsidRDefault="00B427D3" w:rsidP="00B427D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7D3" w:rsidRPr="00087461" w:rsidRDefault="00B427D3" w:rsidP="00B427D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«Музыкальный ритм»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/8421890?</w:t>
            </w:r>
          </w:p>
          <w:p w:rsidR="00B427D3" w:rsidRPr="00087461" w:rsidRDefault="00B427D3" w:rsidP="00B427D3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«Сочини мелодию» (</w:t>
            </w:r>
            <w:proofErr w:type="spell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/30599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ffb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60-9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77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beddb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«Сочини мелодию»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/1940423?</w:t>
            </w:r>
          </w:p>
          <w:p w:rsidR="00B427D3" w:rsidRPr="00087461" w:rsidRDefault="00B427D3" w:rsidP="00B427D3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B427D3" w:rsidRPr="005F421F" w:rsidTr="001C43E0">
        <w:trPr>
          <w:trHeight w:hRule="exact" w:val="40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7D3" w:rsidRDefault="00B427D3" w:rsidP="00B427D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27D3" w:rsidRDefault="00B427D3" w:rsidP="00B427D3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Ритмический рисунок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7D3" w:rsidRPr="00E53591" w:rsidRDefault="00B427D3" w:rsidP="00B427D3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7D3" w:rsidRDefault="00B427D3" w:rsidP="00B427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7D3" w:rsidRPr="001C43E0" w:rsidRDefault="00B427D3" w:rsidP="00B427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C43E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7D3" w:rsidRPr="001C43E0" w:rsidRDefault="001C43E0" w:rsidP="00B427D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C43E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Этюд «Зайка», танец «Полька»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7D3" w:rsidRDefault="001C43E0" w:rsidP="00B427D3">
            <w:r w:rsidRPr="00596B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З. Петрова, муз. А. Островского «Азбука, азбука каждому нужна»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Сл. Я. Харечко, муз. В. Шаинский «Дед Мороз борода сосулькой …»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7D3" w:rsidRPr="001C43E0" w:rsidRDefault="001C43E0" w:rsidP="00B427D3">
            <w:pPr>
              <w:rPr>
                <w:lang w:val="ru-RU"/>
              </w:rPr>
            </w:pPr>
            <w:r w:rsidRPr="00CD05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«А я по лугу»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7D3" w:rsidRPr="001C43E0" w:rsidRDefault="00B427D3" w:rsidP="00B427D3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7D3" w:rsidRPr="00087461" w:rsidRDefault="00B427D3" w:rsidP="00B427D3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«Ритмическое эхо»; прохлопывание ритма по ритмическим карточкам; проговаривание с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ритмослогов.;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на ударных инструментах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ритмической партитуры</w:t>
            </w:r>
            <w:proofErr w:type="gram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 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7D3" w:rsidRDefault="00B427D3" w:rsidP="00B427D3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7D3" w:rsidRPr="00087461" w:rsidRDefault="00B427D3" w:rsidP="00B427D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«Музыкальный ритм»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/8421890?</w:t>
            </w:r>
          </w:p>
          <w:p w:rsidR="00B427D3" w:rsidRPr="00087461" w:rsidRDefault="00B427D3" w:rsidP="00B427D3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«Сочини мелодию» (</w:t>
            </w:r>
            <w:proofErr w:type="spell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/30599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ffb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60-9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77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beddb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«Сочини мелодию»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/1940423?</w:t>
            </w:r>
          </w:p>
          <w:p w:rsidR="00B427D3" w:rsidRPr="00087461" w:rsidRDefault="00B427D3" w:rsidP="00B427D3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B427D3">
        <w:trPr>
          <w:trHeight w:hRule="exact" w:val="350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27D3" w:rsidRDefault="00B427D3" w:rsidP="00B427D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7D3" w:rsidRDefault="00B427D3" w:rsidP="00B427D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7D3" w:rsidRDefault="00B427D3" w:rsidP="00B427D3"/>
        </w:tc>
      </w:tr>
      <w:tr w:rsidR="00B427D3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7D3" w:rsidRDefault="00B427D3" w:rsidP="00B427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</w:tbl>
    <w:p w:rsidR="00F32DB1" w:rsidRDefault="00F32DB1">
      <w:pPr>
        <w:autoSpaceDE w:val="0"/>
        <w:autoSpaceDN w:val="0"/>
        <w:spacing w:after="0" w:line="14" w:lineRule="exact"/>
      </w:pPr>
    </w:p>
    <w:p w:rsidR="00F32DB1" w:rsidRDefault="00F32DB1">
      <w:pPr>
        <w:sectPr w:rsidR="00F32DB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32DB1" w:rsidRDefault="00F32D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872"/>
        <w:gridCol w:w="709"/>
        <w:gridCol w:w="1121"/>
        <w:gridCol w:w="804"/>
        <w:gridCol w:w="1910"/>
        <w:gridCol w:w="1236"/>
        <w:gridCol w:w="4336"/>
      </w:tblGrid>
      <w:tr w:rsidR="00F32DB1" w:rsidTr="00596B9D">
        <w:trPr>
          <w:trHeight w:hRule="exact" w:val="47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—детям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B9D" w:rsidRPr="00596B9D" w:rsidRDefault="008C669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C669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П.И. Чайковский «Концерт №1», произведения из «Детского альбома» «Мазурка», Марш деревянных</w:t>
            </w:r>
            <w:r>
              <w:rPr>
                <w:lang w:val="ru-RU"/>
              </w:rPr>
              <w:t xml:space="preserve"> </w:t>
            </w:r>
            <w:r w:rsidRPr="008C669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солдатиков</w:t>
            </w:r>
            <w:r w:rsidR="00596B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», «Шарманщик поёт», </w:t>
            </w:r>
            <w:r w:rsidR="00596B9D" w:rsidRPr="00596B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М.И. Глинка «Камаринская»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0113" w:rsidRPr="00596B9D" w:rsidRDefault="00596B9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96B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З. Петрова, муз. А. Островского «Азбука, азбука каждому нужна»</w:t>
            </w:r>
            <w:r w:rsidR="0028772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 w:rsidR="0081011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Сл. Я. Харечко, муз. В. Шаинский «Дед Мороз борода сосулькой …»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560164" w:rsidRDefault="009455B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D05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«А я по лугу»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8C6696" w:rsidRDefault="00F32DB1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основного характера;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музыкально-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выразительных средств; использованных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композитором.;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Подбор эпитетов;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иллюстраций к музыке.</w:t>
            </w:r>
          </w:p>
          <w:p w:rsidR="00F32DB1" w:rsidRPr="00087461" w:rsidRDefault="00087461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жанра.;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викторина.; Вокализация;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мелодий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инструментальных пьес со словами. Разучивание; исполнение песен</w:t>
            </w:r>
            <w:proofErr w:type="gram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087461">
              <w:rPr>
                <w:lang w:val="ru-RU"/>
              </w:rPr>
              <w:br/>
            </w:r>
            <w:proofErr w:type="gram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ритмических аккомпанементов (с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звучащих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жестов или ударных 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шумовых инструментов) к пьесам маршевого 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танцевального характера;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задание.;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«И музыка живёт! Слушаем, исполняем, записываем</w:t>
            </w:r>
            <w:proofErr w:type="gram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/5092/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/270655/ Урок «В гостях у композиторов и исполнителей»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/5957/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/225872/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«Куда ведёт нас марш?»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/91946?</w:t>
            </w:r>
          </w:p>
          <w:p w:rsidR="00F32DB1" w:rsidRPr="00087461" w:rsidRDefault="00087461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«Образ танца»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/1702779?</w:t>
            </w:r>
          </w:p>
          <w:p w:rsidR="00F32DB1" w:rsidRDefault="00087461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=catalogue </w:t>
            </w:r>
          </w:p>
        </w:tc>
      </w:tr>
      <w:tr w:rsidR="00F32DB1" w:rsidRPr="005F421F" w:rsidTr="00596B9D">
        <w:trPr>
          <w:trHeight w:hRule="exact" w:val="47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Оркестр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E53591" w:rsidRDefault="00087461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AC576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C57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Симфоническая сказка «Петя и волк» С. Прокофьев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П.И. Чайковсий Концерт для фортепиано с оркестром №1</w:t>
            </w:r>
          </w:p>
          <w:p w:rsidR="00AC5766" w:rsidRPr="00AC5766" w:rsidRDefault="00AC576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В. Моцарт «Маленькая ночная серенада» (1 ч.), Л. Ван Бетховен «Симфония № 6 «</w:t>
            </w:r>
            <w:r w:rsidR="001D5B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Посторальная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AC5766" w:rsidRDefault="001D5BB8">
            <w:pPr>
              <w:rPr>
                <w:lang w:val="ru-RU"/>
              </w:rPr>
            </w:pPr>
            <w:r w:rsidRPr="00596B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З. Петрова, муз. А. Островского «Азбука, азбука каждому нужна»</w:t>
            </w:r>
            <w:r w:rsidR="0081011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Сл. Я. Харечко, муз. В. Шаинский «Дед Мороз борода сосулькой …»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AC5766" w:rsidRDefault="001C43E0">
            <w:pPr>
              <w:rPr>
                <w:lang w:val="ru-RU"/>
              </w:rPr>
            </w:pPr>
            <w:r w:rsidRPr="00CD05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«А я по лугу»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AC5766" w:rsidRDefault="00F32DB1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музыки в исполнении оркестра.</w:t>
            </w:r>
          </w:p>
          <w:p w:rsidR="00F32DB1" w:rsidRPr="00087461" w:rsidRDefault="00087461"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видеозаписи.; Диалог с учителем о роли дирижёра.;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«Я – дирижёр» – игра –имитация дирижёрских жестов во время звучания музыки.;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песен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соответствующей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тематики.;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принципом расположения партий в партитуре.;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(с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ориентацией на нотную запись) ритмической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партитуры для 2-3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ударных инструменто;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«Идём на концерт. Играем в оркестре»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/3928/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/226003/</w:t>
            </w:r>
          </w:p>
        </w:tc>
      </w:tr>
    </w:tbl>
    <w:p w:rsidR="00F32DB1" w:rsidRPr="00087461" w:rsidRDefault="00F32DB1">
      <w:pPr>
        <w:autoSpaceDE w:val="0"/>
        <w:autoSpaceDN w:val="0"/>
        <w:spacing w:after="0" w:line="14" w:lineRule="exact"/>
        <w:rPr>
          <w:lang w:val="ru-RU"/>
        </w:rPr>
      </w:pPr>
    </w:p>
    <w:p w:rsidR="00F32DB1" w:rsidRPr="00087461" w:rsidRDefault="00F32DB1">
      <w:pPr>
        <w:rPr>
          <w:lang w:val="ru-RU"/>
        </w:rPr>
        <w:sectPr w:rsidR="00F32DB1" w:rsidRPr="00087461">
          <w:pgSz w:w="16840" w:h="11900"/>
          <w:pgMar w:top="284" w:right="640" w:bottom="8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32DB1" w:rsidRPr="00087461" w:rsidRDefault="00F32DB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866"/>
        <w:gridCol w:w="715"/>
        <w:gridCol w:w="1121"/>
        <w:gridCol w:w="804"/>
        <w:gridCol w:w="1910"/>
        <w:gridCol w:w="1236"/>
        <w:gridCol w:w="4336"/>
      </w:tblGrid>
      <w:tr w:rsidR="00F32DB1" w:rsidRPr="005F421F" w:rsidTr="00F96DE3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47" w:lineRule="auto"/>
              <w:ind w:left="72" w:right="25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E53591" w:rsidRDefault="00087461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F96DE3" w:rsidRDefault="00F96DE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96D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П.И. Чайковский «Детский альбом» пьеса «Сладк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ая</w:t>
            </w:r>
            <w:r w:rsidRPr="00F96D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грёз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F96D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И.С. Бах</w:t>
            </w:r>
            <w:r w:rsidR="00FD453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«Нотная тетрадь Анны Магдалены Бах» пьеса «Волынка»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9455B6" w:rsidRDefault="009455B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455B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И муз. Ю. Вирижников «Что такое зима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?</w:t>
            </w:r>
            <w:r w:rsidRPr="009455B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»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F96DE3" w:rsidRDefault="001C43E0">
            <w:pPr>
              <w:rPr>
                <w:lang w:val="ru-RU"/>
              </w:rPr>
            </w:pPr>
            <w:r w:rsidRPr="00CD05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«А я по лугу»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F96DE3" w:rsidRDefault="00F32DB1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внешним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видом;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устройством и тембрами классических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музыкальных фрагментов в исполнении известных музыкантов-инструменталистов.;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учебных текстов; сказок и легенд;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рассказывающих 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инструментах;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истории их появления;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DE3" w:rsidRDefault="00087461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«Музыкальные инструменты. </w:t>
            </w:r>
            <w:r w:rsidR="00F96D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Фортепиано, волынка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="00F96D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(МЭШ) </w:t>
            </w:r>
            <w:hyperlink r:id="rId7" w:history="1">
              <w:r w:rsidR="00F96DE3" w:rsidRPr="00FF3D5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https://uchebnik.mos.ru/composer3/lesson/2528449/view</w:t>
              </w:r>
            </w:hyperlink>
          </w:p>
          <w:p w:rsidR="00F32DB1" w:rsidRPr="00087461" w:rsidRDefault="00F96DE3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Видеоурок «Музыкальные инструменты (фортепиано)» </w:t>
            </w:r>
            <w:r w:rsidRPr="00F96D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https://www.youtube.com/watch?v=pkwSJBItZ8Y</w:t>
            </w:r>
          </w:p>
        </w:tc>
      </w:tr>
      <w:tr w:rsidR="00F32DB1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E53591" w:rsidRDefault="00087461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</w:tr>
      <w:tr w:rsidR="00F32DB1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Духовная музыка</w:t>
            </w:r>
          </w:p>
        </w:tc>
      </w:tr>
      <w:tr w:rsidR="00F32DB1" w:rsidRPr="005F421F" w:rsidTr="00F96DE3">
        <w:trPr>
          <w:trHeight w:hRule="exact" w:val="38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верующих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E67E74" w:rsidRDefault="009B0AC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7E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П.И. Чайковский «Утренняя молитва»</w:t>
            </w:r>
            <w:r w:rsidR="0031195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="00B9488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«Пришла коляда накануне Рождества»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BF2FF3" w:rsidRDefault="00BF2FF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2F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Автор Ж. Броновицкая «Рождество пришло»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4F4D74" w:rsidRDefault="004F4D7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F4D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«Во саду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4D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ли, в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4F4D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городе»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E67E74" w:rsidRDefault="00F32DB1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вокальных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религиозного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содержания.;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характере музыки;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манере исполнения;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средствах.;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произведениями светской музыки;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которых воплощены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молитвенные интонации; используется хоральный склад звучания;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«Пришло Рождество – начинается торжество»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9-95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ae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56-5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43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341509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«Утренняя молитва. С Рождеством Христовым</w:t>
            </w:r>
            <w:proofErr w:type="gram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spellStart"/>
            <w:proofErr w:type="gram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3886-7499-4624-975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-76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bac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5707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43 </w:t>
            </w:r>
          </w:p>
        </w:tc>
      </w:tr>
      <w:tr w:rsidR="00F32DB1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</w:tr>
      <w:tr w:rsidR="00F32DB1">
        <w:trPr>
          <w:trHeight w:hRule="exact" w:val="33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Народная музыка России</w:t>
            </w:r>
          </w:p>
        </w:tc>
      </w:tr>
    </w:tbl>
    <w:p w:rsidR="00F32DB1" w:rsidRDefault="00F32DB1">
      <w:pPr>
        <w:autoSpaceDE w:val="0"/>
        <w:autoSpaceDN w:val="0"/>
        <w:spacing w:after="0" w:line="14" w:lineRule="exact"/>
      </w:pPr>
    </w:p>
    <w:p w:rsidR="00F32DB1" w:rsidRDefault="00F32DB1">
      <w:pPr>
        <w:sectPr w:rsidR="00F32DB1">
          <w:pgSz w:w="16840" w:h="11900"/>
          <w:pgMar w:top="284" w:right="640" w:bottom="1342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872"/>
        <w:gridCol w:w="570"/>
        <w:gridCol w:w="1260"/>
        <w:gridCol w:w="804"/>
        <w:gridCol w:w="1910"/>
        <w:gridCol w:w="1236"/>
        <w:gridCol w:w="4336"/>
      </w:tblGrid>
      <w:tr w:rsidR="00F32DB1" w:rsidRPr="005F421F" w:rsidTr="00D25218">
        <w:trPr>
          <w:trHeight w:hRule="exact" w:val="35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6.1.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Край, в котором ты живёшь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D25218" w:rsidRDefault="00B35CA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2521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«Музыка </w:t>
            </w:r>
            <w:r w:rsidR="00D25218" w:rsidRPr="00D2521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Байкала», эскимосская песня «Журавли», карачаевская песня «Карачай мой горный край», </w:t>
            </w:r>
            <w:r w:rsidR="00D25218" w:rsidRPr="00D25218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Д.Б.Кабалевский </w:t>
            </w:r>
            <w:r w:rsidR="00D25218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«</w:t>
            </w:r>
            <w:r w:rsidR="00D25218" w:rsidRPr="00D25218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Наш край</w:t>
            </w:r>
            <w:r w:rsidR="00D25218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»</w:t>
            </w:r>
            <w:r w:rsidR="00D25218" w:rsidRPr="00D2521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D25218" w:rsidRPr="00D25218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Г.Струве </w:t>
            </w:r>
            <w:r w:rsidR="00D25218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«</w:t>
            </w:r>
            <w:r w:rsidR="00D25218" w:rsidRPr="00D25218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Моя </w:t>
            </w:r>
            <w:r w:rsidR="00D25218" w:rsidRPr="00D2521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D25218" w:rsidRPr="00D25218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Россия</w:t>
            </w:r>
            <w:r w:rsidR="00D25218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D25218" w:rsidRDefault="00D25218">
            <w:pPr>
              <w:rPr>
                <w:lang w:val="ru-RU"/>
              </w:rPr>
            </w:pPr>
            <w:r w:rsidRPr="00BF2F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Автор Ж. Броновицкая «Рождество пришло»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="00CA62D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</w:t>
            </w:r>
            <w:r w:rsidR="00CA62DC" w:rsidRPr="004901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="00CA62D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</w:t>
            </w:r>
            <w:r w:rsidR="00CA62DC" w:rsidRPr="004901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="00CA62D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r w:rsidR="00CA62DC" w:rsidRPr="004901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 «</w:t>
            </w:r>
            <w:r w:rsidR="00CA62D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Солдатушки</w:t>
            </w:r>
            <w:r w:rsidR="00CA62DC" w:rsidRPr="004901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="00CA62D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бравы</w:t>
            </w:r>
            <w:r w:rsidR="00CA62DC" w:rsidRPr="004901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CA62D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ребятушки</w:t>
            </w:r>
            <w:r w:rsidR="00CA62DC" w:rsidRPr="004901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1C43E0" w:rsidRDefault="004F4D74">
            <w:pPr>
              <w:rPr>
                <w:lang w:val="ru-RU"/>
              </w:rPr>
            </w:pPr>
            <w:r w:rsidRPr="004F4D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«Во саду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4D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ли, в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4F4D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городе»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1C43E0" w:rsidRDefault="00F32DB1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образцов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традиционного фольклора своей местности;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песен;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посвящённых своей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малой родине;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песен композиторов-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земляков.;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музыкальных традициях своего родного края;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«Народы России воспевают родной край»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/5956/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/303112/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«До чего же он хорош, край, в котором ты живешь</w:t>
            </w:r>
            <w:proofErr w:type="gram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spellStart"/>
            <w:proofErr w:type="gram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/1385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48-275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-499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-8869-03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ee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0650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F32DB1" w:rsidTr="00D25218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9965D2" w:rsidRDefault="0049015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Гимн</w:t>
            </w:r>
            <w:r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России</w:t>
            </w:r>
            <w:r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 «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Бай</w:t>
            </w:r>
            <w:r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бай</w:t>
            </w:r>
            <w:r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бай</w:t>
            </w:r>
            <w:r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моё</w:t>
            </w:r>
            <w:r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дитятко</w:t>
            </w:r>
            <w:r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Эх</w:t>
            </w:r>
            <w:r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дубинушка</w:t>
            </w:r>
            <w:r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ухнем</w:t>
            </w:r>
            <w:r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!»,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 «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Солдатушки</w:t>
            </w:r>
            <w:r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бравы</w:t>
            </w:r>
            <w:r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ребятушки</w:t>
            </w:r>
            <w:r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»</w:t>
            </w:r>
            <w:r w:rsidR="009965D2"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потешки</w:t>
            </w:r>
            <w:r w:rsidR="009965D2" w:rsidRP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="009965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заклички.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BA4162" w:rsidRDefault="00BA41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CA62D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</w:t>
            </w:r>
            <w:r w:rsidR="00490152" w:rsidRPr="004901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="004901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</w:t>
            </w:r>
            <w:r w:rsidR="00490152" w:rsidRPr="004901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="004901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r w:rsidR="00490152" w:rsidRPr="004901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 «</w:t>
            </w:r>
            <w:r w:rsidR="004901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Солдатушки</w:t>
            </w:r>
            <w:r w:rsidR="00490152" w:rsidRPr="004901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="004901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бравы</w:t>
            </w:r>
            <w:r w:rsidR="00490152" w:rsidRPr="004901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4901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ребятушки</w:t>
            </w:r>
            <w:r w:rsidR="00490152" w:rsidRPr="004901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»</w:t>
            </w:r>
            <w:r w:rsidR="00CA62D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="007620F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Л. Мочалова «Буду маме помогать».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4F4D74" w:rsidRDefault="004F4D74">
            <w:pPr>
              <w:rPr>
                <w:lang w:val="ru-RU"/>
              </w:rPr>
            </w:pPr>
            <w:r w:rsidRPr="004F4D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«Во саду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4D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ли, в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4F4D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городе»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4F4D74" w:rsidRDefault="00F32DB1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6" w:after="0" w:line="257" w:lineRule="auto"/>
              <w:ind w:left="72" w:right="144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русских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песен разных жанров.;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Участие в коллективной традиционной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музыкальной игре.;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мелодий;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вокальная импровизация на основе текстов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игрового детского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фольклора.;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Ритмическая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аккомпанемента на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ударных инструментах к изученным народным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0152" w:rsidRPr="00490152" w:rsidRDefault="00490152" w:rsidP="00490152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</w:pPr>
            <w:r w:rsidRPr="00490152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Урок «О чем могут рассказать русские народные песни» (РЭШ)</w:t>
            </w:r>
          </w:p>
          <w:p w:rsidR="00490152" w:rsidRPr="00490152" w:rsidRDefault="0097189F" w:rsidP="00490152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hyperlink r:id="rId8" w:history="1">
              <w:r w:rsidR="00490152" w:rsidRPr="00490152">
                <w:rPr>
                  <w:rStyle w:val="aff8"/>
                  <w:rFonts w:ascii="Times New Roman" w:eastAsia="Times New Roman" w:hAnsi="Times New Roman"/>
                  <w:w w:val="97"/>
                  <w:sz w:val="16"/>
                  <w:szCs w:val="16"/>
                </w:rPr>
                <w:t>https</w:t>
              </w:r>
              <w:r w:rsidR="00490152" w:rsidRPr="00490152">
                <w:rPr>
                  <w:rStyle w:val="aff8"/>
                  <w:rFonts w:ascii="Times New Roman" w:eastAsia="Times New Roman" w:hAnsi="Times New Roman"/>
                  <w:w w:val="97"/>
                  <w:sz w:val="16"/>
                  <w:szCs w:val="16"/>
                  <w:lang w:val="ru-RU"/>
                </w:rPr>
                <w:t>://</w:t>
              </w:r>
              <w:proofErr w:type="spellStart"/>
              <w:r w:rsidR="00490152" w:rsidRPr="00490152">
                <w:rPr>
                  <w:rStyle w:val="aff8"/>
                  <w:rFonts w:ascii="Times New Roman" w:eastAsia="Times New Roman" w:hAnsi="Times New Roman"/>
                  <w:w w:val="97"/>
                  <w:sz w:val="16"/>
                  <w:szCs w:val="16"/>
                </w:rPr>
                <w:t>resh</w:t>
              </w:r>
              <w:proofErr w:type="spellEnd"/>
              <w:r w:rsidR="00490152" w:rsidRPr="00490152">
                <w:rPr>
                  <w:rStyle w:val="aff8"/>
                  <w:rFonts w:ascii="Times New Roman" w:eastAsia="Times New Roman" w:hAnsi="Times New Roman"/>
                  <w:w w:val="97"/>
                  <w:sz w:val="16"/>
                  <w:szCs w:val="16"/>
                  <w:lang w:val="ru-RU"/>
                </w:rPr>
                <w:t>.</w:t>
              </w:r>
              <w:proofErr w:type="spellStart"/>
              <w:r w:rsidR="00490152" w:rsidRPr="00490152">
                <w:rPr>
                  <w:rStyle w:val="aff8"/>
                  <w:rFonts w:ascii="Times New Roman" w:eastAsia="Times New Roman" w:hAnsi="Times New Roman"/>
                  <w:w w:val="97"/>
                  <w:sz w:val="16"/>
                  <w:szCs w:val="16"/>
                </w:rPr>
                <w:t>edu</w:t>
              </w:r>
              <w:proofErr w:type="spellEnd"/>
              <w:r w:rsidR="00490152" w:rsidRPr="00490152">
                <w:rPr>
                  <w:rStyle w:val="aff8"/>
                  <w:rFonts w:ascii="Times New Roman" w:eastAsia="Times New Roman" w:hAnsi="Times New Roman"/>
                  <w:w w:val="97"/>
                  <w:sz w:val="16"/>
                  <w:szCs w:val="16"/>
                  <w:lang w:val="ru-RU"/>
                </w:rPr>
                <w:t>.</w:t>
              </w:r>
              <w:proofErr w:type="spellStart"/>
              <w:r w:rsidR="00490152" w:rsidRPr="00490152">
                <w:rPr>
                  <w:rStyle w:val="aff8"/>
                  <w:rFonts w:ascii="Times New Roman" w:eastAsia="Times New Roman" w:hAnsi="Times New Roman"/>
                  <w:w w:val="97"/>
                  <w:sz w:val="16"/>
                  <w:szCs w:val="16"/>
                </w:rPr>
                <w:t>ru</w:t>
              </w:r>
              <w:proofErr w:type="spellEnd"/>
              <w:r w:rsidR="00490152" w:rsidRPr="00490152">
                <w:rPr>
                  <w:rStyle w:val="aff8"/>
                  <w:rFonts w:ascii="Times New Roman" w:eastAsia="Times New Roman" w:hAnsi="Times New Roman"/>
                  <w:w w:val="97"/>
                  <w:sz w:val="16"/>
                  <w:szCs w:val="16"/>
                  <w:lang w:val="ru-RU"/>
                </w:rPr>
                <w:t>/</w:t>
              </w:r>
              <w:r w:rsidR="00490152" w:rsidRPr="00490152">
                <w:rPr>
                  <w:rStyle w:val="aff8"/>
                  <w:rFonts w:ascii="Times New Roman" w:eastAsia="Times New Roman" w:hAnsi="Times New Roman"/>
                  <w:w w:val="97"/>
                  <w:sz w:val="16"/>
                  <w:szCs w:val="16"/>
                </w:rPr>
                <w:t>subject</w:t>
              </w:r>
              <w:r w:rsidR="00490152" w:rsidRPr="00490152">
                <w:rPr>
                  <w:rStyle w:val="aff8"/>
                  <w:rFonts w:ascii="Times New Roman" w:eastAsia="Times New Roman" w:hAnsi="Times New Roman"/>
                  <w:w w:val="97"/>
                  <w:sz w:val="16"/>
                  <w:szCs w:val="16"/>
                  <w:lang w:val="ru-RU"/>
                </w:rPr>
                <w:t>/</w:t>
              </w:r>
              <w:r w:rsidR="00490152" w:rsidRPr="00490152">
                <w:rPr>
                  <w:rStyle w:val="aff8"/>
                  <w:rFonts w:ascii="Times New Roman" w:eastAsia="Times New Roman" w:hAnsi="Times New Roman"/>
                  <w:w w:val="97"/>
                  <w:sz w:val="16"/>
                  <w:szCs w:val="16"/>
                </w:rPr>
                <w:t>lesson</w:t>
              </w:r>
              <w:r w:rsidR="00490152" w:rsidRPr="00490152">
                <w:rPr>
                  <w:rStyle w:val="aff8"/>
                  <w:rFonts w:ascii="Times New Roman" w:eastAsia="Times New Roman" w:hAnsi="Times New Roman"/>
                  <w:w w:val="97"/>
                  <w:sz w:val="16"/>
                  <w:szCs w:val="16"/>
                  <w:lang w:val="ru-RU"/>
                </w:rPr>
                <w:t>/5953/</w:t>
              </w:r>
              <w:r w:rsidR="00490152" w:rsidRPr="00490152">
                <w:rPr>
                  <w:rStyle w:val="aff8"/>
                  <w:rFonts w:ascii="Times New Roman" w:eastAsia="Times New Roman" w:hAnsi="Times New Roman"/>
                  <w:w w:val="97"/>
                  <w:sz w:val="16"/>
                  <w:szCs w:val="16"/>
                </w:rPr>
                <w:t>main</w:t>
              </w:r>
              <w:r w:rsidR="00490152" w:rsidRPr="00490152">
                <w:rPr>
                  <w:rStyle w:val="aff8"/>
                  <w:rFonts w:ascii="Times New Roman" w:eastAsia="Times New Roman" w:hAnsi="Times New Roman"/>
                  <w:w w:val="97"/>
                  <w:sz w:val="16"/>
                  <w:szCs w:val="16"/>
                  <w:lang w:val="ru-RU"/>
                </w:rPr>
                <w:t>/226611/</w:t>
              </w:r>
            </w:hyperlink>
          </w:p>
          <w:p w:rsidR="00F32DB1" w:rsidRPr="00490152" w:rsidRDefault="00087461" w:rsidP="00490152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«Народы России прославляют труд» (РЭШ)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/5226/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/226691/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«Народы России воспевают подвиги своих героев</w:t>
            </w:r>
            <w:proofErr w:type="gram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/4150/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/226712/ Урок «Мелодии колыбельных песен народов России»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/4167/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/303572/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«"Своя игра" (урок обобщения знаний по народной музыке в форме игры)» (</w:t>
            </w:r>
            <w:proofErr w:type="gram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/1779093?</w:t>
            </w:r>
            <w:proofErr w:type="gramEnd"/>
          </w:p>
          <w:p w:rsidR="00F32DB1" w:rsidRDefault="00087461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F32DB1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</w:tr>
      <w:tr w:rsidR="00F32DB1" w:rsidRPr="005F421F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7. </w:t>
            </w:r>
            <w:r w:rsidRPr="000874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</w:tbl>
    <w:p w:rsidR="00F32DB1" w:rsidRPr="00087461" w:rsidRDefault="00F32DB1">
      <w:pPr>
        <w:autoSpaceDE w:val="0"/>
        <w:autoSpaceDN w:val="0"/>
        <w:spacing w:after="0" w:line="14" w:lineRule="exact"/>
        <w:rPr>
          <w:lang w:val="ru-RU"/>
        </w:rPr>
      </w:pPr>
    </w:p>
    <w:p w:rsidR="00F32DB1" w:rsidRPr="00087461" w:rsidRDefault="00F32DB1">
      <w:pPr>
        <w:rPr>
          <w:lang w:val="ru-RU"/>
        </w:rPr>
        <w:sectPr w:rsidR="00F32DB1" w:rsidRPr="0008746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32DB1" w:rsidRPr="00087461" w:rsidRDefault="00F32DB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730"/>
        <w:gridCol w:w="712"/>
        <w:gridCol w:w="1260"/>
        <w:gridCol w:w="804"/>
        <w:gridCol w:w="1910"/>
        <w:gridCol w:w="1236"/>
        <w:gridCol w:w="4336"/>
      </w:tblGrid>
      <w:tr w:rsidR="00F32DB1" w:rsidTr="000527ED">
        <w:trPr>
          <w:trHeight w:hRule="exact" w:val="41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9A272F" w:rsidRDefault="009A272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A272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Э.</w:t>
            </w:r>
            <w:r w:rsidR="00CA62D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272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Григ «Утро», </w:t>
            </w:r>
            <w:r w:rsidRPr="009A272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ru-RU"/>
              </w:rPr>
              <w:t>В. А. Гаврилин "Вечерняя музыка"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ru-RU"/>
              </w:rPr>
              <w:t xml:space="preserve">, </w:t>
            </w:r>
            <w:r w:rsidR="002B5BA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ru-RU"/>
              </w:rPr>
              <w:t>сл. Ю. Яковлев, муз. Е. Крылатов «Колыбельная  медведицы</w:t>
            </w:r>
            <w:proofErr w:type="gramStart"/>
            <w:r w:rsidR="002B5BA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ru-RU"/>
              </w:rPr>
              <w:t>.И. Чайковский «Зимнее утро»</w:t>
            </w:r>
            <w:r w:rsidR="002B5BA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ru-RU"/>
              </w:rPr>
              <w:t>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9A272F" w:rsidRDefault="007620F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Л. Мочалова «Буду маме помогать».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4F4D74" w:rsidRDefault="004F4D74">
            <w:pPr>
              <w:rPr>
                <w:lang w:val="ru-RU"/>
              </w:rPr>
            </w:pPr>
            <w:r w:rsidRPr="004F4D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«Во саду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F4D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ли, в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4F4D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городе»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4F4D74" w:rsidRDefault="00F32DB1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программной музыки;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посвящённой образам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природы. Подбор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эпитетов для описания настроения;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 музыки.;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Сопоставление музыки с произведениями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искусства.;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Двигательная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пластическое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интонирование.;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одухотворенное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песен 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природе;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её красоте;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«Музыка утра» (</w:t>
            </w:r>
            <w:proofErr w:type="spell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/554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af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dd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54-4384-91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083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eec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671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«Музыка вечера» (</w:t>
            </w:r>
            <w:proofErr w:type="spell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4581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-8027-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93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cf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«П. И. Чайковский "Зимнее утро"»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/10528011?</w:t>
            </w:r>
          </w:p>
          <w:p w:rsidR="00F32DB1" w:rsidRPr="00087461" w:rsidRDefault="00087461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«В. А. Гаврилин "Вечерняя музыка"»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/10544266?</w:t>
            </w:r>
          </w:p>
          <w:p w:rsidR="00F32DB1" w:rsidRDefault="00087461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F32DB1" w:rsidTr="000527ED">
        <w:trPr>
          <w:trHeight w:hRule="exact" w:val="48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портреты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7620F4" w:rsidRDefault="007620F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620F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А. Барто, муз. С. Прокофьева</w:t>
            </w:r>
            <w:r w:rsidR="0059450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«Болтунья», сл. А. Кушнер, муз. Г. Гладков «Песня о картинах», П. И. Чайковский пьеса «Баба-Яга»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527ED" w:rsidRDefault="000527ED">
            <w:pPr>
              <w:rPr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Сл. Е. Щепотьева, муз. Ю. Кудинов</w:t>
            </w:r>
            <w:r w:rsidRPr="000527ED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"Весною " (Снова весною </w:t>
            </w:r>
            <w:r w:rsidRPr="000527E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0527ED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повеяло)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D74" w:rsidRPr="004F4D74" w:rsidRDefault="004F4D74" w:rsidP="004F4D74">
            <w:pPr>
              <w:autoSpaceDE w:val="0"/>
              <w:autoSpaceDN w:val="0"/>
              <w:spacing w:after="66" w:line="220" w:lineRule="exact"/>
              <w:rPr>
                <w:lang w:val="ru-RU"/>
              </w:rPr>
            </w:pPr>
            <w:r w:rsidRPr="0056016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Р.н.п.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«</w:t>
            </w:r>
            <w:r w:rsidRPr="00560164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Ой, при лужку, при лужке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»</w:t>
            </w:r>
          </w:p>
          <w:p w:rsidR="00F32DB1" w:rsidRPr="004F4D74" w:rsidRDefault="00F32DB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4F4D74" w:rsidRDefault="00F32DB1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вокальной;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программной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инструментальной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посвящённой образам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людей;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сказочных персонажей.; Подбор эпитетов для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описания настроения;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 музыки.;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Сопоставление музыки с произведениями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искусства.;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Двигательная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 в образе героя музыкального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харáктерное исполнение песни – портретной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зарисовки.;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«Музыкальные портреты» (</w:t>
            </w:r>
            <w:proofErr w:type="spell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babefd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ae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-955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866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4471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«Музыкальные портреты»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/885450?</w:t>
            </w:r>
          </w:p>
          <w:p w:rsidR="00F32DB1" w:rsidRDefault="00087461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</w:p>
        </w:tc>
      </w:tr>
    </w:tbl>
    <w:p w:rsidR="00F32DB1" w:rsidRDefault="00F32DB1">
      <w:pPr>
        <w:autoSpaceDE w:val="0"/>
        <w:autoSpaceDN w:val="0"/>
        <w:spacing w:after="0" w:line="14" w:lineRule="exact"/>
      </w:pPr>
    </w:p>
    <w:p w:rsidR="00F32DB1" w:rsidRDefault="00F32DB1">
      <w:pPr>
        <w:sectPr w:rsidR="00F32DB1">
          <w:pgSz w:w="16840" w:h="11900"/>
          <w:pgMar w:top="284" w:right="640" w:bottom="11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32DB1" w:rsidRDefault="00F32D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866"/>
        <w:gridCol w:w="576"/>
        <w:gridCol w:w="1260"/>
        <w:gridCol w:w="804"/>
        <w:gridCol w:w="1910"/>
        <w:gridCol w:w="1236"/>
        <w:gridCol w:w="4336"/>
      </w:tblGrid>
      <w:tr w:rsidR="00F32DB1" w:rsidRPr="005F421F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Какой же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 без музыки?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3444" w:rsidRPr="001A5146" w:rsidRDefault="001A514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A514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«Полянка»</w:t>
            </w:r>
            <w:r w:rsidR="002134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="00EA7A4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сл. Ю. Энтин </w:t>
            </w:r>
            <w:r w:rsidR="002134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«Мама-первое слово».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1A5146"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Сл. Е. Щепотьева, муз. Ю. Кудинов</w:t>
            </w:r>
            <w:r w:rsidRPr="000527ED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"Весною " (Снова весною </w:t>
            </w:r>
            <w:r w:rsidRPr="000527E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0527ED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повеяло)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1A5146" w:rsidRDefault="001A5146">
            <w:pPr>
              <w:rPr>
                <w:lang w:val="ru-RU"/>
              </w:rPr>
            </w:pPr>
            <w:r w:rsidRPr="0056016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Р.н.п.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«</w:t>
            </w:r>
            <w:r w:rsidRPr="00560164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Ой, при лужку, при лужке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1A5146" w:rsidRDefault="00F32DB1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значении музыки на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празднике.;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торжественного;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праздничного характера</w:t>
            </w:r>
            <w:r w:rsidR="00FF01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;«</w:t>
            </w:r>
            <w:proofErr w:type="gram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Дирижирование»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фрагментами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произведений. Конкурс на лучшего «дирижёра</w:t>
            </w:r>
            <w:proofErr w:type="gram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».; </w:t>
            </w:r>
            <w:r w:rsidRPr="00087461">
              <w:rPr>
                <w:lang w:val="ru-RU"/>
              </w:rPr>
              <w:br/>
            </w:r>
            <w:proofErr w:type="gram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тематических песен к ближайшему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празднику.;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Проблемная ситуация: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почему на праздниках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обязательно звучит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музыка?;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«Музыкальная картина народного праздника»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/3994/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/226649/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«Музыка в цирке» (</w:t>
            </w:r>
            <w:proofErr w:type="spell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dbb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251-4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bd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20-791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35672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ee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«Мамин праздник» (</w:t>
            </w:r>
            <w:proofErr w:type="spell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8942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-3813-416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93-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35258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913 </w:t>
            </w:r>
          </w:p>
        </w:tc>
      </w:tr>
      <w:tr w:rsidR="00F32DB1" w:rsidRPr="005F421F">
        <w:trPr>
          <w:trHeight w:hRule="exact" w:val="41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 на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войне, музыка о войне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5374DD" w:rsidRDefault="005374D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374D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А.П. Бородин Симфония  «Богатырская»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5374DD" w:rsidRDefault="00E73399">
            <w:pPr>
              <w:rPr>
                <w:lang w:val="ru-RU"/>
              </w:rPr>
            </w:pPr>
            <w:r w:rsidRPr="00E7339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М. Исаковский, муз. М Блантер «Катюша»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1A5146" w:rsidRDefault="001A5146">
            <w:pPr>
              <w:rPr>
                <w:lang w:val="ru-RU"/>
              </w:rPr>
            </w:pPr>
            <w:r w:rsidRPr="0056016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Р.н.п.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«</w:t>
            </w:r>
            <w:r w:rsidRPr="00560164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Ой, при лужку, при лужке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1A5146" w:rsidRDefault="00F32DB1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учебных 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художественных текстов; посвящённых военной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музыке.;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музыкальных произведений военной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тематики.;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историей их сочинения и исполнения.; Дискуссия в классе.;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Ответы на вопросы: какие чувства вызывает эта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почему? Как влияет на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наше восприятие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информация о том;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и зачем она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создавалась</w:t>
            </w:r>
            <w:proofErr w:type="gram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«Музы не молчали» (</w:t>
            </w:r>
            <w:proofErr w:type="spell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/136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df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579-3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fbe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df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2-9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ec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</w:tr>
      <w:tr w:rsidR="00F32DB1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</w:tr>
      <w:tr w:rsidR="00F32DB1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8.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</w:tbl>
    <w:p w:rsidR="00F32DB1" w:rsidRDefault="00F32DB1">
      <w:pPr>
        <w:autoSpaceDE w:val="0"/>
        <w:autoSpaceDN w:val="0"/>
        <w:spacing w:after="0" w:line="14" w:lineRule="exact"/>
      </w:pPr>
    </w:p>
    <w:p w:rsidR="00F32DB1" w:rsidRDefault="00F32DB1">
      <w:pPr>
        <w:sectPr w:rsidR="00F32DB1">
          <w:pgSz w:w="16840" w:h="11900"/>
          <w:pgMar w:top="284" w:right="640" w:bottom="13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32DB1" w:rsidRDefault="00F32D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866"/>
        <w:gridCol w:w="576"/>
        <w:gridCol w:w="1260"/>
        <w:gridCol w:w="804"/>
        <w:gridCol w:w="1910"/>
        <w:gridCol w:w="1236"/>
        <w:gridCol w:w="4336"/>
      </w:tblGrid>
      <w:tr w:rsidR="00F32DB1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Высота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E53591" w:rsidRDefault="00087461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1A5146" w:rsidRDefault="001A5146">
            <w:pPr>
              <w:rPr>
                <w:lang w:val="ru-RU"/>
              </w:rPr>
            </w:pPr>
            <w:r w:rsidRPr="00F96D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П.И. Чайковский «Детский альбом» пьеса «Сладк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ая</w:t>
            </w:r>
            <w:r w:rsidRPr="00F96D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грёз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F96D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И.С. Бах «Нотная тетрадь Анны Магдалены Бах» пьеса «Волынка»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1A5146" w:rsidRDefault="001A5146">
            <w:pPr>
              <w:rPr>
                <w:lang w:val="ru-RU"/>
              </w:rPr>
            </w:pPr>
            <w:r w:rsidRPr="009455B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И муз. Ю. Вирижников «Что такое зима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?</w:t>
            </w:r>
            <w:r w:rsidRPr="009455B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1A5146" w:rsidRDefault="001A5146">
            <w:pPr>
              <w:rPr>
                <w:lang w:val="ru-RU"/>
              </w:rPr>
            </w:pPr>
            <w:r w:rsidRPr="00CD05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«А я по лугу»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1A5146" w:rsidRDefault="00F32DB1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Освоение поняти</w:t>
            </w:r>
            <w:proofErr w:type="gram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й«</w:t>
            </w:r>
            <w:proofErr w:type="gram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выше-ниже».</w:t>
            </w:r>
          </w:p>
          <w:p w:rsidR="00F32DB1" w:rsidRPr="00087461" w:rsidRDefault="00087461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принадлежности звуков к одному из регистров.;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Прослеживание по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нотной записи отдельных мотивов;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фрагментов знакомых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песен;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вычленение знакомых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нот;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знаков альтерации.;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изменением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образа при изменении регистра.;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«Музыкальная страна» (</w:t>
            </w:r>
            <w:proofErr w:type="spell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35-1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eb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4-4995-82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ae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456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7579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«Образ музыки»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/1107320?</w:t>
            </w:r>
          </w:p>
          <w:p w:rsidR="00F32DB1" w:rsidRDefault="00087461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=catalogue </w:t>
            </w:r>
          </w:p>
        </w:tc>
      </w:tr>
      <w:tr w:rsidR="00F32DB1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E53591" w:rsidRDefault="00087461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</w:tr>
      <w:tr w:rsidR="00F32DB1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народов мира</w:t>
            </w:r>
          </w:p>
        </w:tc>
      </w:tr>
    </w:tbl>
    <w:p w:rsidR="00F32DB1" w:rsidRDefault="00F32DB1">
      <w:pPr>
        <w:autoSpaceDE w:val="0"/>
        <w:autoSpaceDN w:val="0"/>
        <w:spacing w:after="0" w:line="14" w:lineRule="exact"/>
      </w:pPr>
    </w:p>
    <w:p w:rsidR="00F32DB1" w:rsidRDefault="00F32DB1">
      <w:pPr>
        <w:sectPr w:rsidR="00F32DB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32DB1" w:rsidRDefault="00F32D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866"/>
        <w:gridCol w:w="576"/>
        <w:gridCol w:w="1260"/>
        <w:gridCol w:w="804"/>
        <w:gridCol w:w="1910"/>
        <w:gridCol w:w="1236"/>
        <w:gridCol w:w="4336"/>
      </w:tblGrid>
      <w:tr w:rsidR="00F32DB1" w:rsidRPr="005F421F">
        <w:trPr>
          <w:trHeight w:hRule="exact" w:val="95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наших соседей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EE6627" w:rsidRDefault="003959D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E662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Белорусс</w:t>
            </w:r>
            <w:r w:rsidR="00EE6627" w:rsidRPr="00EE662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кая н. п. «Сел комарик на дубочек»,  «Лявониха», украинский Гопак</w:t>
            </w:r>
            <w:r w:rsidR="00EE662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латышская н. п. «Лиго», «Вей, ветерок»</w:t>
            </w:r>
            <w:r w:rsidR="003B21C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EE6627" w:rsidRDefault="00E73399">
            <w:pPr>
              <w:rPr>
                <w:lang w:val="ru-RU"/>
              </w:rPr>
            </w:pPr>
            <w:r w:rsidRPr="00E7339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М. Исаковский, муз. М Блантер «Катюша»</w:t>
            </w:r>
            <w:r w:rsidR="003B21C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5374DD" w:rsidRDefault="005374D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374D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Латышская н. п. «Петушок»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EE6627" w:rsidRDefault="00F32DB1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фольклора народов других стран.;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характерных черт;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типичных элементов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языка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(ритм;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лад;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интонации).;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внешним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видом;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исполнения и звучания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инструментов.; Определение на слух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тембров инструментов.; Классификация на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группы духовых;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ударных;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струнных.;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 на знание тембров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народных инструментов.; Двигательная игра –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импровизация-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подражание игре на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инструментах.;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интонаций;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жанров;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ладов;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других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народов с фольклорными элементами народов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России.;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песен;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танцев;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ритмических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аккомпанементов к ним (с помощью звучащих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жестов или на ударных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инструментах).;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«Музыкальное путешествие к нашим соседям: Украина и Белоруссия. Музыкальный язык понятен без перевода</w:t>
            </w:r>
            <w:proofErr w:type="gram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/5227/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/226793/ Урок «Музыкальное путешествие к нашим соседям: Латвия и Эстония» (РЭШ)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/5254/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/226815/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«Музыкальное путешествие к нашим соседям: Литва</w:t>
            </w:r>
            <w:proofErr w:type="gram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/5256/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/303627/ Урок «Итоговый урок «Музыкальное путешествие. От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родного порога» (РЭШ)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/6406/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/226859/ </w:t>
            </w:r>
          </w:p>
        </w:tc>
      </w:tr>
      <w:tr w:rsidR="00F32DB1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</w:tr>
      <w:tr w:rsidR="00F32DB1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10.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</w:tbl>
    <w:p w:rsidR="00F32DB1" w:rsidRDefault="00F32DB1">
      <w:pPr>
        <w:autoSpaceDE w:val="0"/>
        <w:autoSpaceDN w:val="0"/>
        <w:spacing w:after="0" w:line="14" w:lineRule="exact"/>
      </w:pPr>
    </w:p>
    <w:p w:rsidR="00F32DB1" w:rsidRDefault="00F32DB1">
      <w:pPr>
        <w:sectPr w:rsidR="00F32DB1">
          <w:pgSz w:w="16840" w:h="11900"/>
          <w:pgMar w:top="284" w:right="640" w:bottom="5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32DB1" w:rsidRDefault="00F32D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866"/>
        <w:gridCol w:w="576"/>
        <w:gridCol w:w="1260"/>
        <w:gridCol w:w="804"/>
        <w:gridCol w:w="1910"/>
        <w:gridCol w:w="1236"/>
        <w:gridCol w:w="4336"/>
      </w:tblGrid>
      <w:tr w:rsidR="00F32DB1" w:rsidRPr="005F421F">
        <w:trPr>
          <w:trHeight w:hRule="exact" w:val="48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-детям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3B21C2" w:rsidRDefault="003B21C2">
            <w:pPr>
              <w:rPr>
                <w:sz w:val="16"/>
                <w:szCs w:val="16"/>
                <w:lang w:val="ru-RU"/>
              </w:rPr>
            </w:pPr>
            <w:r w:rsidRPr="003B21C2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П.И.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 </w:t>
            </w:r>
            <w:r w:rsidRPr="003B21C2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Чайковский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«</w:t>
            </w:r>
            <w:r w:rsidRPr="003B21C2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Щелкунчик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»,</w:t>
            </w:r>
            <w:r w:rsidRPr="003B21C2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 </w:t>
            </w:r>
            <w:r w:rsidRPr="003B21C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3B21C2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М.И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 </w:t>
            </w:r>
            <w:r w:rsidRPr="003B21C2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.</w:t>
            </w:r>
            <w:proofErr w:type="gramEnd"/>
            <w:r w:rsidRPr="003B21C2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Глинка </w:t>
            </w:r>
            <w:r w:rsidRPr="003B21C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«</w:t>
            </w:r>
            <w:r w:rsidRPr="003B21C2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Жаворонок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»</w:t>
            </w:r>
            <w:r w:rsidRPr="003B21C2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 </w:t>
            </w:r>
            <w:r w:rsidRPr="003B21C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«</w:t>
            </w:r>
            <w:r w:rsidRPr="003B21C2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Кошка </w:t>
            </w:r>
            <w:r w:rsidRPr="003B21C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3B21C2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беспородная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, А.Вивальди «Зима», Ф. Мельденсон «Свадебный марш», И. Штраус « Марш Радецкого», С. Прокофьев «Шествие кузне</w:t>
            </w:r>
            <w:r w:rsidR="005E06B0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чиков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»</w:t>
            </w:r>
            <w:r w:rsidR="005E06B0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5E06B0" w:rsidRDefault="005E06B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E06B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Т. Волгиной, муз. А. Филиппенко «Бравые солдаты»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5374DD">
            <w:r w:rsidRPr="005374D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Латышская н. п. «Петушок»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основного характера;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музыкально-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выразительных средств; использованных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композитором.;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Подбор эпитетов;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иллюстраций к музыке.</w:t>
            </w:r>
          </w:p>
          <w:p w:rsidR="00F32DB1" w:rsidRPr="00087461" w:rsidRDefault="00087461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жанра.;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викторина.; Вокализация;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мелодий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инструментальных пьес со словами. Разучивание; исполнение песен</w:t>
            </w:r>
            <w:proofErr w:type="gram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087461">
              <w:rPr>
                <w:lang w:val="ru-RU"/>
              </w:rPr>
              <w:br/>
            </w:r>
            <w:proofErr w:type="gram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ритмических аккомпанементов (с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звучащих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жестов или ударных 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шумовых инструментов) к пьесам маршевого 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танцевального характера;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«Художник, поэт, композитор» (</w:t>
            </w:r>
            <w:proofErr w:type="spell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fbbf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-5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fa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8-4010-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87461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ef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1940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0671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«Марши» (</w:t>
            </w:r>
            <w:proofErr w:type="spell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882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6-0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fa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15-83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3-0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197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aa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 </w:t>
            </w:r>
          </w:p>
        </w:tc>
      </w:tr>
      <w:tr w:rsidR="00F32DB1" w:rsidRPr="005F421F">
        <w:trPr>
          <w:trHeight w:hRule="exact" w:val="47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47" w:lineRule="auto"/>
              <w:ind w:left="72" w:right="25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42796E" w:rsidRDefault="005E06B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2796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С. Прокофьев «Три пьесы </w:t>
            </w:r>
            <w:r w:rsidR="0042796E" w:rsidRPr="0042796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для фортепиано</w:t>
            </w:r>
            <w:r w:rsidRPr="0042796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»</w:t>
            </w:r>
            <w:r w:rsidR="0042796E" w:rsidRPr="0042796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П.И. Чайковский «Грустная песенка», М. П. Мусоргский</w:t>
            </w:r>
            <w:r w:rsidR="0042796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«Шалунья»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42796E" w:rsidRDefault="00BC7204">
            <w:pPr>
              <w:rPr>
                <w:lang w:val="ru-RU"/>
              </w:rPr>
            </w:pPr>
            <w:r w:rsidRPr="005E06B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Т. Волгиной, муз. А. Филиппенко «Бравые солдаты»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42796E" w:rsidRDefault="0042796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2796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«Калинка, малинка»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42796E" w:rsidRDefault="00F32DB1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многообразием красок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фортепиано. Слушание фортепианных пьес в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исполнении известных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пианистов.;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«Я – пианист» – игра –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имитация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исполнительских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движений во время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звучания музыки.;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детских пьес на фортепиано в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исполнении учителя.;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Демонстрация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возможностей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 (исполнение одной и той же пьесы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тихо и громко;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разных регистрах;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разными штрихами).;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на фортепиано в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ансамбле с учителем.;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«Музыкальные инструменты. У каждого свой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музыкальный инструмент. Фортепиано» (</w:t>
            </w:r>
            <w:proofErr w:type="spell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3319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bfb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33-442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-9487-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«Музыкальные инструменты (фортепиано)» (</w:t>
            </w:r>
            <w:proofErr w:type="spell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cdf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46199-0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61-42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302-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8624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bcf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 </w:t>
            </w:r>
          </w:p>
        </w:tc>
      </w:tr>
    </w:tbl>
    <w:p w:rsidR="00F32DB1" w:rsidRPr="00087461" w:rsidRDefault="00F32DB1">
      <w:pPr>
        <w:autoSpaceDE w:val="0"/>
        <w:autoSpaceDN w:val="0"/>
        <w:spacing w:after="0" w:line="14" w:lineRule="exact"/>
        <w:rPr>
          <w:lang w:val="ru-RU"/>
        </w:rPr>
      </w:pPr>
    </w:p>
    <w:p w:rsidR="00F32DB1" w:rsidRPr="00087461" w:rsidRDefault="00F32DB1">
      <w:pPr>
        <w:rPr>
          <w:lang w:val="ru-RU"/>
        </w:rPr>
        <w:sectPr w:rsidR="00F32DB1" w:rsidRPr="00087461">
          <w:pgSz w:w="16840" w:h="11900"/>
          <w:pgMar w:top="284" w:right="640" w:bottom="8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32DB1" w:rsidRPr="00087461" w:rsidRDefault="00F32DB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866"/>
        <w:gridCol w:w="576"/>
        <w:gridCol w:w="1260"/>
        <w:gridCol w:w="804"/>
        <w:gridCol w:w="1910"/>
        <w:gridCol w:w="1236"/>
        <w:gridCol w:w="4336"/>
      </w:tblGrid>
      <w:tr w:rsidR="00F32DB1">
        <w:trPr>
          <w:trHeight w:hRule="exact" w:val="57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</w:t>
            </w:r>
          </w:p>
          <w:p w:rsidR="00F32DB1" w:rsidRDefault="00087461">
            <w:pPr>
              <w:autoSpaceDE w:val="0"/>
              <w:autoSpaceDN w:val="0"/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Скрипка,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виолончель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554E45" w:rsidRDefault="00B8639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Звуки «Струнные и смычковые инструменты», </w:t>
            </w:r>
            <w:r w:rsidR="00554E45" w:rsidRPr="00554E4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И.С. Бах «Сюита для виолончели соло №1 соль мажор»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45695D" w:rsidRDefault="0045695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69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Э.н.п. «У каждого свой музыкальный инструмент»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42796E" w:rsidRDefault="0042796E">
            <w:pPr>
              <w:rPr>
                <w:lang w:val="ru-RU"/>
              </w:rPr>
            </w:pPr>
            <w:r w:rsidRPr="0042796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«Калинка, малинка»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42796E" w:rsidRDefault="00F32DB1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Игра-имитация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исполнительских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движений во время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звучания музыки.;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 на знание конкретных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и их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авторов;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определения тембров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звучащих инструментов.; Разучивание;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песен;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посвящённых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музыкальным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инструментам.;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выбор или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факультативно:;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Посещение концерта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инструментальной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музыки.;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«Паспорт инструмента» –исследовательская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предполагающая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описание внешнего вида и особенностей звучания инструмента;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способов игры на нём;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«Строение скрипки»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/9208626?</w:t>
            </w:r>
          </w:p>
          <w:p w:rsidR="00F32DB1" w:rsidRPr="00087461" w:rsidRDefault="00087461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«Струнные смычковые инструменты»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/7362859?</w:t>
            </w:r>
          </w:p>
          <w:p w:rsidR="00F32DB1" w:rsidRPr="00087461" w:rsidRDefault="00087461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=catalogue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Аудио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«И.С.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"Сюита для виолончели соло № 1 соль мажор" (фрагмент № 2)»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/6691142?</w:t>
            </w:r>
          </w:p>
          <w:p w:rsidR="00F32DB1" w:rsidRDefault="00087461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</w:p>
        </w:tc>
      </w:tr>
      <w:tr w:rsidR="00F32DB1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</w:tr>
      <w:tr w:rsidR="00F32DB1" w:rsidRPr="005F421F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11. </w:t>
            </w:r>
            <w:r w:rsidRPr="000874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театра и кино</w:t>
            </w:r>
          </w:p>
        </w:tc>
      </w:tr>
      <w:tr w:rsidR="00F32DB1" w:rsidRPr="005F421F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 на сцене, на экране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45695D" w:rsidRDefault="0045695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К. И. Чуковски, М.И. Карасев о</w:t>
            </w:r>
            <w:r w:rsidRPr="004569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пера-сказка «Муха-Цокотуха»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="00BB785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М.Коваль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«Волк и семеро козлят»</w:t>
            </w:r>
            <w:r w:rsidR="00BB785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45695D" w:rsidRDefault="0045695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69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Заключительный хор из оперы «Муха-Цокотуха»</w:t>
            </w:r>
            <w:r w:rsidR="00BB785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42796E" w:rsidRDefault="0042796E">
            <w:pPr>
              <w:rPr>
                <w:lang w:val="ru-RU"/>
              </w:rPr>
            </w:pPr>
            <w:r w:rsidRPr="0042796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«Калинка, малинка»</w:t>
            </w:r>
            <w:r w:rsidR="00BB785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42796E" w:rsidRDefault="00F32DB1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Видеопросмотр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музыкальной сказки.</w:t>
            </w:r>
          </w:p>
          <w:p w:rsidR="00F32DB1" w:rsidRPr="00087461" w:rsidRDefault="00087461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музыкально-выразительных средств; передающих повороты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сюжета;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характеры героев. Игра-викторина «Угадай по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голосу».;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отдельных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номеров из детской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оперы;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музыкальной сказки.;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«Опера-сказка "Муха-Цокотуха"» (МЭШ) 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/2111972?</w:t>
            </w:r>
          </w:p>
          <w:p w:rsidR="00F32DB1" w:rsidRPr="00087461" w:rsidRDefault="00087461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«Опера – сказка» (</w:t>
            </w:r>
            <w:proofErr w:type="spell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8746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/3458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cf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fcc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bc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«Дом, который звучит» (</w:t>
            </w:r>
            <w:proofErr w:type="spell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ee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56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bc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75-47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4-922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dac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«Что мы знаем о музыкальной стране» (</w:t>
            </w:r>
            <w:proofErr w:type="spell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2385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af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-60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df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-8762-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893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aab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Итоговый урок «В мире звуков» (</w:t>
            </w:r>
            <w:proofErr w:type="spellStart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bc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43494-60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-9905-8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fda</w:t>
            </w:r>
            <w:proofErr w:type="spellEnd"/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ac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93</w:t>
            </w:r>
          </w:p>
        </w:tc>
      </w:tr>
      <w:tr w:rsidR="00F32DB1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</w:tr>
      <w:tr w:rsidR="00F32DB1">
        <w:trPr>
          <w:trHeight w:hRule="exact" w:val="904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</w:tr>
    </w:tbl>
    <w:p w:rsidR="00F32DB1" w:rsidRPr="000A05AE" w:rsidRDefault="00F32DB1">
      <w:pPr>
        <w:rPr>
          <w:lang w:val="ru-RU"/>
        </w:rPr>
        <w:sectPr w:rsidR="00F32DB1" w:rsidRPr="000A05AE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32DB1" w:rsidRPr="000A05AE" w:rsidRDefault="00F32DB1">
      <w:pPr>
        <w:rPr>
          <w:lang w:val="ru-RU"/>
        </w:rPr>
        <w:sectPr w:rsidR="00F32DB1" w:rsidRPr="000A05AE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F32DB1" w:rsidRDefault="00F32DB1">
      <w:pPr>
        <w:autoSpaceDE w:val="0"/>
        <w:autoSpaceDN w:val="0"/>
        <w:spacing w:after="78" w:line="220" w:lineRule="exact"/>
      </w:pPr>
    </w:p>
    <w:p w:rsidR="00F32DB1" w:rsidRDefault="00087461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32DB1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F32DB1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1" w:rsidRDefault="00F32DB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1" w:rsidRDefault="00F32DB1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1" w:rsidRDefault="00F32DB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1" w:rsidRDefault="00F32DB1"/>
        </w:tc>
      </w:tr>
      <w:tr w:rsidR="00F32DB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Красота и вдохновение в музыке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природы в музыке. Осень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Русские народные песни. Весь мир звучит.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98" w:after="0"/>
              <w:ind w:left="72" w:right="864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Детский фольклор (игровые, заклички, потешки, считалки, прибаутки)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 музыкальные инструменты. Звукоряд.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7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Русские народные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сказания, былины. Ритм.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Сказки и легенды о музыке и музыкантах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Композиторы – детям.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творческое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задание.;</w:t>
            </w:r>
          </w:p>
        </w:tc>
      </w:tr>
      <w:tr w:rsidR="00F32DB1" w:rsidRPr="005F421F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Песня, танец, марш.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087461">
              <w:rPr>
                <w:lang w:val="ru-RU"/>
              </w:rPr>
              <w:br/>
            </w:r>
            <w:bookmarkStart w:id="4" w:name="_GoBack"/>
            <w:bookmarkEnd w:id="4"/>
          </w:p>
        </w:tc>
      </w:tr>
      <w:tr w:rsidR="00F32DB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Оркестр . Ритмический рисунок.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творческое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задание.;</w:t>
            </w:r>
          </w:p>
        </w:tc>
      </w:tr>
      <w:tr w:rsidR="00F32DB1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Жанр концерта.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Флейта.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F32DB1" w:rsidRDefault="00F32DB1">
      <w:pPr>
        <w:autoSpaceDE w:val="0"/>
        <w:autoSpaceDN w:val="0"/>
        <w:spacing w:after="0" w:line="14" w:lineRule="exact"/>
      </w:pPr>
    </w:p>
    <w:p w:rsidR="00F32DB1" w:rsidRDefault="00F32DB1">
      <w:pPr>
        <w:sectPr w:rsidR="00F32DB1">
          <w:pgSz w:w="11900" w:h="16840"/>
          <w:pgMar w:top="298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32DB1" w:rsidRDefault="00F32D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32DB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для флейты. Высота звуков.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Песни верующих.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традиции малой Родины.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Песни, обряды,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инструменты родного края.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Русские народные песни разных жанров.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творческое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задание.;</w:t>
            </w:r>
          </w:p>
        </w:tc>
      </w:tr>
      <w:tr w:rsidR="00F32DB1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Детский фольклор.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Образы природы в музыке. Утро.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Вечер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Образы природы в музыке. Зима.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Весна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 w:rsidRPr="005F421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портреты.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32DB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Музыка, создающая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настроение праздника.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 в цирке, на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уличном шествии,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спортивном празднике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творческое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задание.;</w:t>
            </w:r>
          </w:p>
        </w:tc>
      </w:tr>
      <w:tr w:rsidR="00F32DB1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Военная тема в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музыкальном искусстве.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 и музыкальные традиции Белоруссии,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Украины.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 и музыкальные традиции Прибалтики.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Детская музыка П. И. Чайковского.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Понятие жанра. Песня, танец, марш.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Фортепиано.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F32DB1" w:rsidRDefault="00F32DB1">
      <w:pPr>
        <w:autoSpaceDE w:val="0"/>
        <w:autoSpaceDN w:val="0"/>
        <w:spacing w:after="0" w:line="14" w:lineRule="exact"/>
      </w:pPr>
    </w:p>
    <w:p w:rsidR="00F32DB1" w:rsidRDefault="00F32DB1">
      <w:pPr>
        <w:sectPr w:rsidR="00F32DB1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32DB1" w:rsidRDefault="00F32D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32DB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Скрипка. Виолончель.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творческое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задание.;</w:t>
            </w:r>
          </w:p>
        </w:tc>
      </w:tr>
      <w:tr w:rsidR="00F32DB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Музыкальная сказка на сцене, на экране.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2DB1" w:rsidRPr="005F421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Итоговый урок.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087461">
              <w:rPr>
                <w:lang w:val="ru-RU"/>
              </w:rPr>
              <w:br/>
            </w: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32DB1">
        <w:trPr>
          <w:trHeight w:hRule="exact" w:val="810"/>
        </w:trPr>
        <w:tc>
          <w:tcPr>
            <w:tcW w:w="354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Pr="00087461" w:rsidRDefault="00087461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0874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0874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9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2DB1" w:rsidRDefault="00F32DB1"/>
        </w:tc>
      </w:tr>
    </w:tbl>
    <w:p w:rsidR="00F32DB1" w:rsidRDefault="00F32DB1">
      <w:pPr>
        <w:autoSpaceDE w:val="0"/>
        <w:autoSpaceDN w:val="0"/>
        <w:spacing w:after="0" w:line="14" w:lineRule="exact"/>
      </w:pPr>
    </w:p>
    <w:p w:rsidR="00F32DB1" w:rsidRDefault="00F32DB1">
      <w:pPr>
        <w:sectPr w:rsidR="00F32DB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32DB1" w:rsidRDefault="00F32DB1">
      <w:pPr>
        <w:autoSpaceDE w:val="0"/>
        <w:autoSpaceDN w:val="0"/>
        <w:spacing w:after="78" w:line="220" w:lineRule="exact"/>
      </w:pPr>
    </w:p>
    <w:p w:rsidR="00F32DB1" w:rsidRDefault="0008746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32DB1" w:rsidRDefault="00087461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F32DB1" w:rsidRPr="00087461" w:rsidRDefault="00087461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Музыка. 1 класс /Критская Е.Д., Сергеева Г.П., Шмагина Т.С., Акционерное общество «Издательств</w:t>
      </w:r>
      <w:proofErr w:type="gramStart"/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Просвещение»; </w:t>
      </w:r>
      <w:r w:rsidRPr="00087461">
        <w:rPr>
          <w:lang w:val="ru-RU"/>
        </w:rPr>
        <w:br/>
      </w:r>
    </w:p>
    <w:p w:rsidR="00F32DB1" w:rsidRPr="00087461" w:rsidRDefault="00087461">
      <w:pPr>
        <w:autoSpaceDE w:val="0"/>
        <w:autoSpaceDN w:val="0"/>
        <w:spacing w:before="262" w:after="0" w:line="230" w:lineRule="auto"/>
        <w:rPr>
          <w:lang w:val="ru-RU"/>
        </w:rPr>
      </w:pP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32DB1" w:rsidRPr="00087461" w:rsidRDefault="000A05AE">
      <w:pPr>
        <w:autoSpaceDE w:val="0"/>
        <w:autoSpaceDN w:val="0"/>
        <w:spacing w:before="72" w:after="0" w:line="262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1</w:t>
      </w:r>
      <w:r w:rsidR="00087461" w:rsidRPr="00087461">
        <w:rPr>
          <w:rFonts w:ascii="Times New Roman" w:eastAsia="Times New Roman" w:hAnsi="Times New Roman"/>
          <w:color w:val="000000"/>
          <w:sz w:val="24"/>
          <w:lang w:val="ru-RU"/>
        </w:rPr>
        <w:t>. Музыка. Фонохрестоматия. 1 класс [Электронный ресурс] / сост. Е. Д. Критская, Г. П. Сергеева, Т. С. Шмагина. – М. : Просвещение, 2010. – 1 электрон</w:t>
      </w:r>
      <w:proofErr w:type="gramStart"/>
      <w:r w:rsidR="00087461" w:rsidRPr="0008746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="00087461"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="00087461" w:rsidRPr="00087461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="00087461" w:rsidRPr="00087461">
        <w:rPr>
          <w:rFonts w:ascii="Times New Roman" w:eastAsia="Times New Roman" w:hAnsi="Times New Roman"/>
          <w:color w:val="000000"/>
          <w:sz w:val="24"/>
          <w:lang w:val="ru-RU"/>
        </w:rPr>
        <w:t>пт. диск (</w:t>
      </w:r>
      <w:r w:rsidR="00087461">
        <w:rPr>
          <w:rFonts w:ascii="Times New Roman" w:eastAsia="Times New Roman" w:hAnsi="Times New Roman"/>
          <w:color w:val="000000"/>
          <w:sz w:val="24"/>
        </w:rPr>
        <w:t>CD</w:t>
      </w:r>
      <w:r w:rsidR="00087461" w:rsidRPr="0008746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="00087461">
        <w:rPr>
          <w:rFonts w:ascii="Times New Roman" w:eastAsia="Times New Roman" w:hAnsi="Times New Roman"/>
          <w:color w:val="000000"/>
          <w:sz w:val="24"/>
        </w:rPr>
        <w:t>ROM</w:t>
      </w:r>
      <w:r w:rsidR="00087461" w:rsidRPr="00087461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F32DB1" w:rsidRPr="00087461" w:rsidRDefault="000A05AE">
      <w:pPr>
        <w:autoSpaceDE w:val="0"/>
        <w:autoSpaceDN w:val="0"/>
        <w:spacing w:before="70" w:after="0" w:line="262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 w:rsidR="00087461" w:rsidRPr="00087461">
        <w:rPr>
          <w:rFonts w:ascii="Times New Roman" w:eastAsia="Times New Roman" w:hAnsi="Times New Roman"/>
          <w:color w:val="000000"/>
          <w:sz w:val="24"/>
          <w:lang w:val="ru-RU"/>
        </w:rPr>
        <w:t>. Сергеева, Г. П. Музыка. Рабочие программы. 1–4 классы [Текст] / Г. П. Сергеева, Е. Д. Критская, Т. С. Шмагина. – М.</w:t>
      </w:r>
      <w:proofErr w:type="gramStart"/>
      <w:r w:rsidR="00087461"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="00087461"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2011.</w:t>
      </w:r>
    </w:p>
    <w:p w:rsidR="00F32DB1" w:rsidRPr="00087461" w:rsidRDefault="00087461">
      <w:pPr>
        <w:autoSpaceDE w:val="0"/>
        <w:autoSpaceDN w:val="0"/>
        <w:spacing w:before="262" w:after="0" w:line="230" w:lineRule="auto"/>
        <w:rPr>
          <w:lang w:val="ru-RU"/>
        </w:rPr>
      </w:pP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F32DB1" w:rsidRPr="00087461" w:rsidRDefault="00087461">
      <w:pPr>
        <w:autoSpaceDE w:val="0"/>
        <w:autoSpaceDN w:val="0"/>
        <w:spacing w:before="166" w:after="0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1. Единая коллекция Цифровых Образовательных Ресурсов. – Режим доступа: </w:t>
      </w:r>
      <w:r w:rsidRPr="0008746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schoolcollection</w:t>
      </w:r>
      <w:proofErr w:type="spellEnd"/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2. Презентация уроков «Начальная школа». – Режим доступа: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about</w:t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/193 3. Я иду на урок начальной школы (материалы к уроку). – Режим доступа: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nsc</w:t>
      </w:r>
      <w:proofErr w:type="spellEnd"/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32DB1" w:rsidRPr="00087461" w:rsidRDefault="00087461">
      <w:pPr>
        <w:autoSpaceDE w:val="0"/>
        <w:autoSpaceDN w:val="0"/>
        <w:spacing w:before="70" w:after="0" w:line="271" w:lineRule="auto"/>
        <w:ind w:right="6912"/>
        <w:rPr>
          <w:lang w:val="ru-RU"/>
        </w:rPr>
      </w:pP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4. Российская Электронная Школа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 xml:space="preserve">5. Московская электронная школа </w:t>
      </w:r>
      <w:r w:rsidRPr="00087461">
        <w:rPr>
          <w:lang w:val="ru-RU"/>
        </w:rPr>
        <w:br/>
      </w:r>
      <w:r w:rsidRPr="00087461">
        <w:rPr>
          <w:rFonts w:ascii="Times New Roman" w:eastAsia="Times New Roman" w:hAnsi="Times New Roman"/>
          <w:color w:val="000000"/>
          <w:sz w:val="24"/>
          <w:lang w:val="ru-RU"/>
        </w:rPr>
        <w:t>6. Инфоурок</w:t>
      </w:r>
    </w:p>
    <w:p w:rsidR="00F32DB1" w:rsidRPr="00087461" w:rsidRDefault="00F32DB1">
      <w:pPr>
        <w:rPr>
          <w:lang w:val="ru-RU"/>
        </w:rPr>
        <w:sectPr w:rsidR="00F32DB1" w:rsidRPr="0008746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32DB1" w:rsidRPr="00087461" w:rsidRDefault="00F32DB1">
      <w:pPr>
        <w:autoSpaceDE w:val="0"/>
        <w:autoSpaceDN w:val="0"/>
        <w:spacing w:after="78" w:line="220" w:lineRule="exact"/>
        <w:rPr>
          <w:lang w:val="ru-RU"/>
        </w:rPr>
      </w:pPr>
    </w:p>
    <w:p w:rsidR="00F32DB1" w:rsidRPr="00087461" w:rsidRDefault="00087461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087461">
        <w:rPr>
          <w:lang w:val="ru-RU"/>
        </w:rPr>
        <w:br/>
      </w:r>
      <w:proofErr w:type="gramStart"/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gramEnd"/>
      <w:r w:rsidRPr="000874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 ПРАКТИЧЕСКИХ РАБОТ</w:t>
      </w:r>
    </w:p>
    <w:p w:rsidR="00F32DB1" w:rsidRPr="00087461" w:rsidRDefault="00F32DB1">
      <w:pPr>
        <w:rPr>
          <w:lang w:val="ru-RU"/>
        </w:rPr>
        <w:sectPr w:rsidR="00F32DB1" w:rsidRPr="0008746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7461" w:rsidRPr="00087461" w:rsidRDefault="00087461">
      <w:pPr>
        <w:rPr>
          <w:lang w:val="ru-RU"/>
        </w:rPr>
      </w:pPr>
    </w:p>
    <w:sectPr w:rsidR="00087461" w:rsidRPr="0008746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527ED"/>
    <w:rsid w:val="0006063C"/>
    <w:rsid w:val="00087461"/>
    <w:rsid w:val="000A05AE"/>
    <w:rsid w:val="0015074B"/>
    <w:rsid w:val="001A5146"/>
    <w:rsid w:val="001C43E0"/>
    <w:rsid w:val="001D5BB8"/>
    <w:rsid w:val="00213444"/>
    <w:rsid w:val="00287729"/>
    <w:rsid w:val="0029639D"/>
    <w:rsid w:val="002B5BA6"/>
    <w:rsid w:val="002D3D9B"/>
    <w:rsid w:val="00311957"/>
    <w:rsid w:val="00326F90"/>
    <w:rsid w:val="003959D5"/>
    <w:rsid w:val="003B21C2"/>
    <w:rsid w:val="003D2CB7"/>
    <w:rsid w:val="0042796E"/>
    <w:rsid w:val="0045695D"/>
    <w:rsid w:val="00490152"/>
    <w:rsid w:val="004F4D74"/>
    <w:rsid w:val="00513D9D"/>
    <w:rsid w:val="005374DD"/>
    <w:rsid w:val="00554E45"/>
    <w:rsid w:val="00560164"/>
    <w:rsid w:val="0059450B"/>
    <w:rsid w:val="00596B9D"/>
    <w:rsid w:val="005E06B0"/>
    <w:rsid w:val="005F421F"/>
    <w:rsid w:val="00674E90"/>
    <w:rsid w:val="006E66EB"/>
    <w:rsid w:val="007620F4"/>
    <w:rsid w:val="007C7F6A"/>
    <w:rsid w:val="00810113"/>
    <w:rsid w:val="008C6696"/>
    <w:rsid w:val="00936F80"/>
    <w:rsid w:val="009455B6"/>
    <w:rsid w:val="0097189F"/>
    <w:rsid w:val="009965D2"/>
    <w:rsid w:val="009A272F"/>
    <w:rsid w:val="009B0ACB"/>
    <w:rsid w:val="009E20AE"/>
    <w:rsid w:val="00A770B3"/>
    <w:rsid w:val="00AA1D8D"/>
    <w:rsid w:val="00AC5766"/>
    <w:rsid w:val="00B35CAA"/>
    <w:rsid w:val="00B427D3"/>
    <w:rsid w:val="00B462D3"/>
    <w:rsid w:val="00B47730"/>
    <w:rsid w:val="00B54A96"/>
    <w:rsid w:val="00B86394"/>
    <w:rsid w:val="00B94884"/>
    <w:rsid w:val="00BA4162"/>
    <w:rsid w:val="00BB7857"/>
    <w:rsid w:val="00BC7204"/>
    <w:rsid w:val="00BF2FF3"/>
    <w:rsid w:val="00CA62DC"/>
    <w:rsid w:val="00CB0664"/>
    <w:rsid w:val="00CC4184"/>
    <w:rsid w:val="00CD05CC"/>
    <w:rsid w:val="00D25218"/>
    <w:rsid w:val="00E53591"/>
    <w:rsid w:val="00E67E74"/>
    <w:rsid w:val="00E73399"/>
    <w:rsid w:val="00EA7A42"/>
    <w:rsid w:val="00ED6F3F"/>
    <w:rsid w:val="00EE6627"/>
    <w:rsid w:val="00F04F06"/>
    <w:rsid w:val="00F32DB1"/>
    <w:rsid w:val="00F738DC"/>
    <w:rsid w:val="00F96DE3"/>
    <w:rsid w:val="00FC693F"/>
    <w:rsid w:val="00FD4536"/>
    <w:rsid w:val="00FF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ED6F3F"/>
    <w:rPr>
      <w:color w:val="0000FF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ED6F3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953/main/226611/" TargetMode="External"/><Relationship Id="rId3" Type="http://schemas.openxmlformats.org/officeDocument/2006/relationships/styles" Target="styles.xml"/><Relationship Id="rId7" Type="http://schemas.openxmlformats.org/officeDocument/2006/relationships/hyperlink" Target="https://uchebnik.mos.ru/composer3/lesson/2528449/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u.ru/video-lessons/f65e12ef-7302-4abd-92b3-fd52944523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7423D2-1207-43F8-BBE9-B9152618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32</Pages>
  <Words>8309</Words>
  <Characters>47363</Characters>
  <Application>Microsoft Office Word</Application>
  <DocSecurity>0</DocSecurity>
  <Lines>394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55561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E</cp:lastModifiedBy>
  <cp:revision>26</cp:revision>
  <dcterms:created xsi:type="dcterms:W3CDTF">2013-12-23T23:15:00Z</dcterms:created>
  <dcterms:modified xsi:type="dcterms:W3CDTF">2023-10-23T13:32:00Z</dcterms:modified>
  <cp:category/>
</cp:coreProperties>
</file>