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id="0" w:name="599c772b-1c2c-414c-9fa0-86e4dc0ff53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Кировской области</w:t>
      </w:r>
      <w:bookmarkEnd w:id="0"/>
      <w:r>
        <w:rPr>
          <w:rFonts w:ascii="Times New Roman" w:hAnsi="Times New Roman"/>
          <w:b/>
          <w:i w:val="false"/>
          <w:color w:val="000000"/>
          <w:sz w:val="28"/>
        </w:rPr>
        <w:t xml:space="preserve">‌‌ 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id="1" w:name="c2e57544-b06e-4214-b0f2-f2dfb4114124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Оричевского района</w:t>
      </w:r>
      <w:bookmarkEnd w:id="1"/>
      <w:r>
        <w:rPr>
          <w:sz w:val="28"/>
        </w:rPr>
        <w:br/>
      </w:r>
      <w:bookmarkStart w:id="2" w:name="c2e57544-b06e-4214-b0f2-f2dfb41141241"/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МОКУ Лугоболотная СОШ п.Юбилейный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tbl>
      <w:tblPr>
        <w:tblStyle w:val="a3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cBorders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Стахеева Ю.А.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протокол № 8 от «28» августа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Тюмерова О.В.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протокол № 8 от «28» августа   2023 г.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Шарова Ю.В.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35 от «28» августа   2023 г.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(ID 1871749)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id="3" w:name="bc34a7f4-4026-4a2d-8185-cd5f043d8440"/>
      <w:r>
        <w:rPr>
          <w:rFonts w:ascii="Times New Roman" w:hAnsi="Times New Roman"/>
          <w:b/>
          <w:i w:val="false"/>
          <w:color w:val="000000"/>
          <w:sz w:val="28"/>
        </w:rPr>
        <w:t>Юбилейный 2023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left"/>
        <w:rPr/>
      </w:pPr>
      <w:r>
        <w:rPr/>
      </w:r>
      <w:bookmarkStart w:id="4" w:name="block-137393061"/>
      <w:bookmarkStart w:id="5" w:name="block-13739306"/>
      <w:bookmarkStart w:id="6" w:name="block-137393061"/>
      <w:bookmarkStart w:id="7" w:name="block-13739306"/>
      <w:bookmarkEnd w:id="6"/>
      <w:bookmarkEnd w:id="7"/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id="8" w:name="b3bba1d8-96c6-4edf-a714-0cf8fa85e20b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8"/>
      <w:r>
        <w:rPr>
          <w:rFonts w:ascii="Times New Roman" w:hAnsi="Times New Roman"/>
          <w:b w:val="false"/>
          <w:i w:val="false"/>
          <w:color w:val="000000"/>
          <w:sz w:val="28"/>
        </w:rPr>
        <w:t>‌‌‌</w:t>
      </w:r>
      <w:bookmarkStart w:id="9" w:name="block-137393071"/>
      <w:bookmarkStart w:id="10" w:name="block-13739307"/>
      <w:bookmarkEnd w:id="9"/>
      <w:bookmarkEnd w:id="10"/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1" w:name="_Toc124426196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2" w:name="_Toc124426197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3" w:name="_Toc124426198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4" w:name="_Toc124426200"/>
      <w:bookmarkEnd w:id="14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5" w:name="_Toc124426201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6" w:name="_Toc124426202"/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7" w:name="_Toc124426203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8" w:name="_Toc124426204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9" w:name="_Toc124426205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  <w:bookmarkStart w:id="20" w:name="block-137393081"/>
      <w:bookmarkStart w:id="21" w:name="block-13739308"/>
      <w:bookmarkEnd w:id="20"/>
      <w:bookmarkEnd w:id="21"/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pStyle w:val="Normal"/>
        <w:numPr>
          <w:ilvl w:val="0"/>
          <w:numId w:val="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pStyle w:val="Normal"/>
        <w:numPr>
          <w:ilvl w:val="0"/>
          <w:numId w:val="7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pStyle w:val="Normal"/>
        <w:numPr>
          <w:ilvl w:val="0"/>
          <w:numId w:val="7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pStyle w:val="Normal"/>
        <w:numPr>
          <w:ilvl w:val="0"/>
          <w:numId w:val="7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22" w:name="_Toc124426208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23" w:name="_Toc124426209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24" w:name="_Toc124426210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25" w:name="_Toc124426211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26" w:name="_Toc124426212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27" w:name="_Toc124426213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28" w:name="_Toc124426214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  <w:bookmarkStart w:id="29" w:name="block-137393091"/>
      <w:bookmarkStart w:id="30" w:name="block-13739309"/>
      <w:bookmarkEnd w:id="29"/>
      <w:bookmarkEnd w:id="30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5 КЛАСС </w:t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701"/>
        <w:gridCol w:w="2319"/>
        <w:gridCol w:w="1466"/>
        <w:gridCol w:w="2508"/>
        <w:gridCol w:w="2626"/>
        <w:gridCol w:w="3973"/>
      </w:tblGrid>
      <w:tr>
        <w:trPr>
          <w:trHeight w:val="144" w:hRule="atLeast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6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3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9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43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44" w:hRule="atLeas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44" w:hRule="atLeas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48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44" w:hRule="atLeas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44" w:hRule="atLeas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38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44" w:hRule="atLeas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9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44" w:hRule="atLeas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44" w:hRule="atLeast"/>
        </w:trPr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170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6 КЛАСС </w:t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701"/>
        <w:gridCol w:w="2319"/>
        <w:gridCol w:w="1466"/>
        <w:gridCol w:w="2508"/>
        <w:gridCol w:w="2626"/>
        <w:gridCol w:w="3973"/>
      </w:tblGrid>
      <w:tr>
        <w:trPr>
          <w:trHeight w:val="144" w:hRule="atLeast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6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3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9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30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7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32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40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9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170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  <w:bookmarkStart w:id="31" w:name="block-13739305"/>
      <w:bookmarkStart w:id="32" w:name="block-13739305"/>
      <w:bookmarkEnd w:id="32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5 КЛАСС </w:t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662"/>
        <w:gridCol w:w="2880"/>
        <w:gridCol w:w="1165"/>
        <w:gridCol w:w="2157"/>
        <w:gridCol w:w="2302"/>
        <w:gridCol w:w="1628"/>
        <w:gridCol w:w="2799"/>
      </w:tblGrid>
      <w:tr>
        <w:trPr>
          <w:trHeight w:val="144" w:hRule="atLeast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88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62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9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https://m.edsoo.ru/f2a0e0fc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https://m.edsoo.ru/f2a0e2a0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https://m.edsoo.ru/f2a0e426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https://m.edsoo.ru/f2a0ce32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https://m.edsoo.ru/f2a0cf54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https://m.edsoo.ru/f2a0d300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https://m.edsoo.ru/f2a0f5ba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https://m.edsoo.ru/f2a0f704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https://m.edsoo.ru/f2a0fd8a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https://m.edsoo.ru/f2a1015e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https://m.edsoo.ru/f2a10c3a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https://m.edsoo.ru/f2a10da2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https://m.edsoo.ru/f2a116b2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https://m.edsoo.ru/f2a1116c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https://m.edsoo.ru/f2a11a90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https://m.edsoo.ru/f2a11bb2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https://m.edsoo.ru/f2a11806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https://m.edsoo.ru/f2a11f18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https://m.edsoo.ru/f2a12080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https://m.edsoo.ru/f2a123fa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https://m.edsoo.ru/f2a0f894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https://m.edsoo.ru/f2a0f9fc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https://m.edsoo.ru/f2a121a2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https://m.edsoo.ru/f2a12558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https://m.edsoo.ru/f2a12832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https://m.edsoo.ru/f2a12990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https://m.edsoo.ru/f2a12cba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https://m.edsoo.ru/f2a0daee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https://m.edsoo.ru/f2a0df3a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https://m.edsoo.ru/f2a0d684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https://m.edsoo.ru/f2a0d7e2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https://m.edsoo.ru/f2a1319c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https://m.edsoo.ru/f2a132fa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https://m.edsoo.ru/f2a13476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https://m.edsoo.ru/f2a13606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https://m.edsoo.ru/f2a13764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https://m.edsoo.ru/f2a13c8c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https://m.edsoo.ru/f2a14146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https://m.edsoo.ru/f2a153f2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https://m.edsoo.ru/f2a15582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https://m.edsoo.ru/f2a143e4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https://m.edsoo.ru/f2a1451a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https://m.edsoo.ru/f2a1463c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https://m.edsoo.ru/f2a1475e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https://m.edsoo.ru/f2a14c90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https://m.edsoo.ru/f2a14de4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https://m.edsoo.ru/f2a14f74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https://m.edsoo.ru/f2a151f4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https://m.edsoo.ru/f2a17cc4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https://m.edsoo.ru/f2a1802a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https://m.edsoo.ru/f2a1592e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https://m.edsoo.ru/f2a15a5a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https://m.edsoo.ru/f2a15b68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https://m.edsoo.ru/f2a184e4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https://m.edsoo.ru/f2a18692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https://m.edsoo.ru/f2a18a20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https://m.edsoo.ru/f2a18b56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https://m.edsoo.ru/f2a19088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https://m.edsoo.ru/f2a19560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https://m.edsoo.ru/f2a196a0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https://m.edsoo.ru/f2a18c5a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https://m.edsoo.ru/f2a18e76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https://m.edsoo.ru/f2a18f7a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https://m.edsoo.ru/f2a199f2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https://m.edsoo.ru/f2a19c2c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https://m.edsoo.ru/f2a1a1d6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https://m.edsoo.ru/f2a1a2ee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https://m.edsoo.ru/f2a1a3fc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https://m.edsoo.ru/f2a1a51e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https://m.edsoo.ru/f2a16ae0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https://m.edsoo.ru/f2a16c7a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https://m.edsoo.ru/f2a16e1e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https://m.edsoo.ru/f2a16194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https://m.edsoo.ru/f2a16fe0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https://m.edsoo.ru/f2a17184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https://m.edsoo.ru/f2a1691e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https://m.edsoo.ru/f2a1b55e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https://m.edsoo.ru/f2a1bcfc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https://m.edsoo.ru/f2a1c49a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https://m.edsoo.ru/f2a1cb02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https://m.edsoo.ru/f2a1cc2e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https://m.edsoo.ru/f2a1ce4a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https://m.edsoo.ru/f2a1cf62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https://m.edsoo.ru/f2a1d174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https://m.edsoo.ru/f2a1d516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https://m.edsoo.ru/f2a1d64c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https://m.edsoo.ru/f2a1d750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https://m.edsoo.ru/f2a1d85e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https://m.edsoo.ru/f2a1d962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https://m.edsoo.ru/f2a1da7a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https://m.edsoo.ru/f2a1db88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https://m.edsoo.ru/f2a1e01a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https://m.edsoo.ru/f2a1e150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https://m.edsoo.ru/f2a1e268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https://m.edsoo.ru/f2a1e3da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https://m.edsoo.ru/f2a1e5f6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https://m.edsoo.ru/f2a1e704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https://m.edsoo.ru/f2a1e826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https://m.edsoo.ru/f2a1eb50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https://m.edsoo.ru/f2a1ed8a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https://m.edsoo.ru/f2a1ef10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https://m.edsoo.ru/f2a1f028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https://m.edsoo.ru/f2a1f136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https://m.edsoo.ru/f2a1f23a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https://m.edsoo.ru/f2a1a69a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https://m.edsoo.ru/f2a1a802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https://m.edsoo.ru/f2a1aef6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https://m.edsoo.ru/f2a1b09a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https://m.edsoo.ru/f2a1b248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https://m.edsoo.ru/f2a1f76c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https://m.edsoo.ru/f2a1f924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https://m.edsoo.ru/f2a1faaa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https://m.edsoo.ru/f2a1fc08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https://m.edsoo.ru/f2a1feec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https://m.edsoo.ru/f2a200a4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https://m.edsoo.ru/f2a201f8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https://m.edsoo.ru/f2a20388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144" w:hRule="atLeast"/>
        </w:trPr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4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6 КЛАСС </w:t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668"/>
        <w:gridCol w:w="2801"/>
        <w:gridCol w:w="1177"/>
        <w:gridCol w:w="2175"/>
        <w:gridCol w:w="2316"/>
        <w:gridCol w:w="1641"/>
        <w:gridCol w:w="2815"/>
      </w:tblGrid>
      <w:tr>
        <w:trPr>
          <w:trHeight w:val="144" w:hRule="atLeast"/>
        </w:trPr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8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81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https://m.edsoo.ru/f2a20d6a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https://m.edsoo.ru/f2a24104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https://m.edsoo.ru/f2a242a8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https://m.edsoo.ru/f2a24776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https://m.edsoo.ru/f2a24eb0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https://m.edsoo.ru/f2a261fc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https://m.edsoo.ru/f2a26936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https://m.edsoo.ru/f2a275ac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https://m.edsoo.ru/f2a28448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https://m.edsoo.ru/f2a29a46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https://m.edsoo.ru/f2a29d34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https://m.edsoo.ru/f2a25428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https://m.edsoo.ru/f2a257fc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https://m.edsoo.ru/f2a25ae0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https://m.edsoo.ru/f2a2b274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https://m.edsoo.ru/f2a2b972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https://m.edsoo.ru/f2a2bada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https://m.edsoo.ru/f2a2bbe8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https://m.edsoo.ru/f2a2bd14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https://m.edsoo.ru/f2a2be40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https://m.edsoo.ru/f2a2a19e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https://m.edsoo.ru/f2a2a2f2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https://m.edsoo.ru/f2a29eb0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https://m.edsoo.ru/f2a2c17e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https://m.edsoo.ru/f2a2cba6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https://m.edsoo.ru/f2a305e4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https://m.edsoo.ru/f2a30706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https://m.edsoo.ru/f2a319c6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https://m.edsoo.ru/f2a31afc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https://m.edsoo.ru/f2a3206a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https://m.edsoo.ru/f2a3252e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https://m.edsoo.ru/f2a321c8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https://m.edsoo.ru/f2a3234e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</w:tr>
      <w:tr>
        <w:trPr>
          <w:trHeight w:val="144" w:hRule="atLeast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</w:tr>
      <w:tr>
        <w:trPr>
          <w:trHeight w:val="144" w:hRule="atLeast"/>
        </w:trPr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170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4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  <w:bookmarkStart w:id="33" w:name="block-13739304"/>
      <w:bookmarkStart w:id="34" w:name="block-13739304"/>
      <w:bookmarkEnd w:id="34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​‌‌​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​‌‌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​‌‌​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​‌‌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id="35" w:name="block-137393101"/>
      <w:bookmarkStart w:id="36" w:name="block-13739310"/>
      <w:bookmarkEnd w:id="35"/>
      <w:bookmarkEnd w:id="36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overrideTableStyleFontSizeAndJustification" w:uri="http://schemas.microsoft.com/office/word" w:val="1"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0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1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PT Astra Serif" w:hAnsi="PT Astra Serif" w:cs="Noto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19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0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.edsoo.ru/7f4131ce" TargetMode="External"/><Relationship Id="rId3" Type="http://schemas.openxmlformats.org/officeDocument/2006/relationships/hyperlink" Target="https://m.edsoo.ru/7f4131ce" TargetMode="External"/><Relationship Id="rId4" Type="http://schemas.openxmlformats.org/officeDocument/2006/relationships/hyperlink" Target="https://m.edsoo.ru/7f4131ce" TargetMode="External"/><Relationship Id="rId5" Type="http://schemas.openxmlformats.org/officeDocument/2006/relationships/hyperlink" Target="https://m.edsoo.ru/7f4131ce" TargetMode="External"/><Relationship Id="rId6" Type="http://schemas.openxmlformats.org/officeDocument/2006/relationships/hyperlink" Target="https://m.edsoo.ru/7f4131ce" TargetMode="External"/><Relationship Id="rId7" Type="http://schemas.openxmlformats.org/officeDocument/2006/relationships/hyperlink" Target="https://m.edsoo.ru/7f4131ce" TargetMode="External"/><Relationship Id="rId8" Type="http://schemas.openxmlformats.org/officeDocument/2006/relationships/hyperlink" Target="https://m.edsoo.ru/7f4131ce" TargetMode="External"/><Relationship Id="rId9" Type="http://schemas.openxmlformats.org/officeDocument/2006/relationships/hyperlink" Target="https://m.edsoo.ru/7f414736" TargetMode="External"/><Relationship Id="rId10" Type="http://schemas.openxmlformats.org/officeDocument/2006/relationships/hyperlink" Target="https://m.edsoo.ru/7f414736" TargetMode="External"/><Relationship Id="rId11" Type="http://schemas.openxmlformats.org/officeDocument/2006/relationships/hyperlink" Target="https://m.edsoo.ru/7f414736" TargetMode="External"/><Relationship Id="rId12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4" Type="http://schemas.openxmlformats.org/officeDocument/2006/relationships/hyperlink" Target="https://m.edsoo.ru/7f414736" TargetMode="External"/><Relationship Id="rId15" Type="http://schemas.openxmlformats.org/officeDocument/2006/relationships/hyperlink" Target="https://m.edsoo.ru/7f414736" TargetMode="External"/><Relationship Id="rId16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19" Type="http://schemas.openxmlformats.org/officeDocument/2006/relationships/hyperlink" Target="https://m.edsoo.ru/f2a0cc0c" TargetMode="External"/><Relationship Id="rId20" Type="http://schemas.openxmlformats.org/officeDocument/2006/relationships/hyperlink" Target="https://m.edsoo.ru/f2a0cafe" TargetMode="External"/><Relationship Id="rId21" Type="http://schemas.openxmlformats.org/officeDocument/2006/relationships/hyperlink" Target="https://m.edsoo.ru/f2a0e0fc" TargetMode="External"/><Relationship Id="rId22" Type="http://schemas.openxmlformats.org/officeDocument/2006/relationships/hyperlink" Target="https://m.edsoo.ru/f2a0e2a0" TargetMode="External"/><Relationship Id="rId23" Type="http://schemas.openxmlformats.org/officeDocument/2006/relationships/hyperlink" Target="https://m.edsoo.ru/f2a0e426" TargetMode="External"/><Relationship Id="rId24" Type="http://schemas.openxmlformats.org/officeDocument/2006/relationships/hyperlink" Target="https://m.edsoo.ru/f2a0ce32" TargetMode="External"/><Relationship Id="rId25" Type="http://schemas.openxmlformats.org/officeDocument/2006/relationships/hyperlink" Target="https://m.edsoo.ru/f2a0cf54" TargetMode="External"/><Relationship Id="rId26" Type="http://schemas.openxmlformats.org/officeDocument/2006/relationships/hyperlink" Target="https://m.edsoo.ru/f2a0d300" TargetMode="External"/><Relationship Id="rId27" Type="http://schemas.openxmlformats.org/officeDocument/2006/relationships/hyperlink" Target="https://m.edsoo.ru/f2a0d440" TargetMode="External"/><Relationship Id="rId28" Type="http://schemas.openxmlformats.org/officeDocument/2006/relationships/hyperlink" Target="https://m.edsoo.ru/f2a0eaca" TargetMode="External"/><Relationship Id="rId29" Type="http://schemas.openxmlformats.org/officeDocument/2006/relationships/hyperlink" Target="https://m.edsoo.ru/f2a0f5ba" TargetMode="External"/><Relationship Id="rId30" Type="http://schemas.openxmlformats.org/officeDocument/2006/relationships/hyperlink" Target="https://m.edsoo.ru/f2a0f704" TargetMode="External"/><Relationship Id="rId31" Type="http://schemas.openxmlformats.org/officeDocument/2006/relationships/hyperlink" Target="https://m.edsoo.ru/f2a0fd8a" TargetMode="External"/><Relationship Id="rId32" Type="http://schemas.openxmlformats.org/officeDocument/2006/relationships/hyperlink" Target="https://m.edsoo.ru/f2a1015e" TargetMode="External"/><Relationship Id="rId33" Type="http://schemas.openxmlformats.org/officeDocument/2006/relationships/hyperlink" Target="https://m.edsoo.ru/f2a10c3a" TargetMode="External"/><Relationship Id="rId34" Type="http://schemas.openxmlformats.org/officeDocument/2006/relationships/hyperlink" Target="https://m.edsoo.ru/f2a10da2" TargetMode="External"/><Relationship Id="rId35" Type="http://schemas.openxmlformats.org/officeDocument/2006/relationships/hyperlink" Target="https://m.edsoo.ru/f2a104ec" TargetMode="External"/><Relationship Id="rId36" Type="http://schemas.openxmlformats.org/officeDocument/2006/relationships/hyperlink" Target="https://m.edsoo.ru/f2a0ef3e" TargetMode="External"/><Relationship Id="rId37" Type="http://schemas.openxmlformats.org/officeDocument/2006/relationships/hyperlink" Target="https://m.edsoo.ru/f2a116b2" TargetMode="External"/><Relationship Id="rId38" Type="http://schemas.openxmlformats.org/officeDocument/2006/relationships/hyperlink" Target="https://m.edsoo.ru/f2a1116c" TargetMode="External"/><Relationship Id="rId39" Type="http://schemas.openxmlformats.org/officeDocument/2006/relationships/hyperlink" Target="https://m.edsoo.ru/f2a114fa" TargetMode="External"/><Relationship Id="rId40" Type="http://schemas.openxmlformats.org/officeDocument/2006/relationships/hyperlink" Target="https://m.edsoo.ru/f2a11a90" TargetMode="External"/><Relationship Id="rId41" Type="http://schemas.openxmlformats.org/officeDocument/2006/relationships/hyperlink" Target="https://m.edsoo.ru/f2a11bb2" TargetMode="External"/><Relationship Id="rId42" Type="http://schemas.openxmlformats.org/officeDocument/2006/relationships/hyperlink" Target="https://m.edsoo.ru/f2a11806" TargetMode="External"/><Relationship Id="rId43" Type="http://schemas.openxmlformats.org/officeDocument/2006/relationships/hyperlink" Target="https://m.edsoo.ru/f2a1196e" TargetMode="External"/><Relationship Id="rId44" Type="http://schemas.openxmlformats.org/officeDocument/2006/relationships/hyperlink" Target="https://m.edsoo.ru/f2a11f18" TargetMode="External"/><Relationship Id="rId45" Type="http://schemas.openxmlformats.org/officeDocument/2006/relationships/hyperlink" Target="https://m.edsoo.ru/f2a12080" TargetMode="External"/><Relationship Id="rId46" Type="http://schemas.openxmlformats.org/officeDocument/2006/relationships/hyperlink" Target="https://m.edsoo.ru/f2a123fa" TargetMode="External"/><Relationship Id="rId47" Type="http://schemas.openxmlformats.org/officeDocument/2006/relationships/hyperlink" Target="https://m.edsoo.ru/f2a0f894" TargetMode="External"/><Relationship Id="rId48" Type="http://schemas.openxmlformats.org/officeDocument/2006/relationships/hyperlink" Target="https://m.edsoo.ru/f2a0f9fc" TargetMode="External"/><Relationship Id="rId49" Type="http://schemas.openxmlformats.org/officeDocument/2006/relationships/hyperlink" Target="https://m.edsoo.ru/f2a121a2" TargetMode="External"/><Relationship Id="rId50" Type="http://schemas.openxmlformats.org/officeDocument/2006/relationships/hyperlink" Target="https://m.edsoo.ru/f2a12558" TargetMode="External"/><Relationship Id="rId51" Type="http://schemas.openxmlformats.org/officeDocument/2006/relationships/hyperlink" Target="https://m.edsoo.ru/f2a12832" TargetMode="External"/><Relationship Id="rId52" Type="http://schemas.openxmlformats.org/officeDocument/2006/relationships/hyperlink" Target="https://m.edsoo.ru/f2a12990" TargetMode="External"/><Relationship Id="rId53" Type="http://schemas.openxmlformats.org/officeDocument/2006/relationships/hyperlink" Target="https://m.edsoo.ru/f2a12cba" TargetMode="External"/><Relationship Id="rId54" Type="http://schemas.openxmlformats.org/officeDocument/2006/relationships/hyperlink" Target="https://m.edsoo.ru/f2a0d54e" TargetMode="External"/><Relationship Id="rId55" Type="http://schemas.openxmlformats.org/officeDocument/2006/relationships/hyperlink" Target="https://m.edsoo.ru/f2a0daee" TargetMode="External"/><Relationship Id="rId56" Type="http://schemas.openxmlformats.org/officeDocument/2006/relationships/hyperlink" Target="https://m.edsoo.ru/f2a0df3a" TargetMode="External"/><Relationship Id="rId57" Type="http://schemas.openxmlformats.org/officeDocument/2006/relationships/hyperlink" Target="https://m.edsoo.ru/f2a0d684" TargetMode="External"/><Relationship Id="rId58" Type="http://schemas.openxmlformats.org/officeDocument/2006/relationships/hyperlink" Target="https://m.edsoo.ru/f2a0d7e2" TargetMode="External"/><Relationship Id="rId59" Type="http://schemas.openxmlformats.org/officeDocument/2006/relationships/hyperlink" Target="https://m.edsoo.ru/f2a1302a" TargetMode="External"/><Relationship Id="rId60" Type="http://schemas.openxmlformats.org/officeDocument/2006/relationships/hyperlink" Target="https://m.edsoo.ru/f2a1319c" TargetMode="External"/><Relationship Id="rId61" Type="http://schemas.openxmlformats.org/officeDocument/2006/relationships/hyperlink" Target="https://m.edsoo.ru/f2a132fa" TargetMode="External"/><Relationship Id="rId62" Type="http://schemas.openxmlformats.org/officeDocument/2006/relationships/hyperlink" Target="https://m.edsoo.ru/f2a13476" TargetMode="External"/><Relationship Id="rId63" Type="http://schemas.openxmlformats.org/officeDocument/2006/relationships/hyperlink" Target="https://m.edsoo.ru/f2a13606" TargetMode="External"/><Relationship Id="rId64" Type="http://schemas.openxmlformats.org/officeDocument/2006/relationships/hyperlink" Target="https://m.edsoo.ru/f2a13764" TargetMode="External"/><Relationship Id="rId65" Type="http://schemas.openxmlformats.org/officeDocument/2006/relationships/hyperlink" Target="https://m.edsoo.ru/f2a13c8c" TargetMode="External"/><Relationship Id="rId66" Type="http://schemas.openxmlformats.org/officeDocument/2006/relationships/hyperlink" Target="https://m.edsoo.ru/f2a14146" TargetMode="External"/><Relationship Id="rId67" Type="http://schemas.openxmlformats.org/officeDocument/2006/relationships/hyperlink" Target="https://m.edsoo.ru/f2a153f2" TargetMode="External"/><Relationship Id="rId68" Type="http://schemas.openxmlformats.org/officeDocument/2006/relationships/hyperlink" Target="https://m.edsoo.ru/f2a15582" TargetMode="External"/><Relationship Id="rId69" Type="http://schemas.openxmlformats.org/officeDocument/2006/relationships/hyperlink" Target="https://m.edsoo.ru/f2a143e4" TargetMode="External"/><Relationship Id="rId70" Type="http://schemas.openxmlformats.org/officeDocument/2006/relationships/hyperlink" Target="https://m.edsoo.ru/f2a1451a" TargetMode="External"/><Relationship Id="rId71" Type="http://schemas.openxmlformats.org/officeDocument/2006/relationships/hyperlink" Target="https://m.edsoo.ru/f2a1463c" TargetMode="External"/><Relationship Id="rId72" Type="http://schemas.openxmlformats.org/officeDocument/2006/relationships/hyperlink" Target="https://m.edsoo.ru/f2a1475e" TargetMode="External"/><Relationship Id="rId73" Type="http://schemas.openxmlformats.org/officeDocument/2006/relationships/hyperlink" Target="https://m.edsoo.ru/f2a14c90" TargetMode="External"/><Relationship Id="rId74" Type="http://schemas.openxmlformats.org/officeDocument/2006/relationships/hyperlink" Target="https://m.edsoo.ru/f2a14de4" TargetMode="External"/><Relationship Id="rId75" Type="http://schemas.openxmlformats.org/officeDocument/2006/relationships/hyperlink" Target="https://m.edsoo.ru/f2a14f74" TargetMode="External"/><Relationship Id="rId76" Type="http://schemas.openxmlformats.org/officeDocument/2006/relationships/hyperlink" Target="https://m.edsoo.ru/f2a151f4" TargetMode="External"/><Relationship Id="rId77" Type="http://schemas.openxmlformats.org/officeDocument/2006/relationships/hyperlink" Target="https://m.edsoo.ru/f2a17cc4" TargetMode="External"/><Relationship Id="rId78" Type="http://schemas.openxmlformats.org/officeDocument/2006/relationships/hyperlink" Target="https://m.edsoo.ru/f2a17e54" TargetMode="External"/><Relationship Id="rId79" Type="http://schemas.openxmlformats.org/officeDocument/2006/relationships/hyperlink" Target="https://m.edsoo.ru/f2a1802a" TargetMode="External"/><Relationship Id="rId80" Type="http://schemas.openxmlformats.org/officeDocument/2006/relationships/hyperlink" Target="https://m.edsoo.ru/f2a181ce" TargetMode="External"/><Relationship Id="rId81" Type="http://schemas.openxmlformats.org/officeDocument/2006/relationships/hyperlink" Target="https://m.edsoo.ru/f2a1835e" TargetMode="External"/><Relationship Id="rId82" Type="http://schemas.openxmlformats.org/officeDocument/2006/relationships/hyperlink" Target="https://m.edsoo.ru/f2a1592e" TargetMode="External"/><Relationship Id="rId83" Type="http://schemas.openxmlformats.org/officeDocument/2006/relationships/hyperlink" Target="https://m.edsoo.ru/f2a15a5a" TargetMode="External"/><Relationship Id="rId84" Type="http://schemas.openxmlformats.org/officeDocument/2006/relationships/hyperlink" Target="https://m.edsoo.ru/f2a15b68" TargetMode="External"/><Relationship Id="rId85" Type="http://schemas.openxmlformats.org/officeDocument/2006/relationships/hyperlink" Target="https://m.edsoo.ru/f2a15e2e" TargetMode="External"/><Relationship Id="rId86" Type="http://schemas.openxmlformats.org/officeDocument/2006/relationships/hyperlink" Target="https://m.edsoo.ru/f2a184e4" TargetMode="External"/><Relationship Id="rId87" Type="http://schemas.openxmlformats.org/officeDocument/2006/relationships/hyperlink" Target="https://m.edsoo.ru/f2a18692" TargetMode="External"/><Relationship Id="rId88" Type="http://schemas.openxmlformats.org/officeDocument/2006/relationships/hyperlink" Target="https://m.edsoo.ru/f2a18a20" TargetMode="External"/><Relationship Id="rId89" Type="http://schemas.openxmlformats.org/officeDocument/2006/relationships/hyperlink" Target="https://m.edsoo.ru/f2a18b56" TargetMode="External"/><Relationship Id="rId90" Type="http://schemas.openxmlformats.org/officeDocument/2006/relationships/hyperlink" Target="https://m.edsoo.ru/f2a19088" TargetMode="External"/><Relationship Id="rId91" Type="http://schemas.openxmlformats.org/officeDocument/2006/relationships/hyperlink" Target="https://m.edsoo.ru/f2a19560" TargetMode="External"/><Relationship Id="rId92" Type="http://schemas.openxmlformats.org/officeDocument/2006/relationships/hyperlink" Target="https://m.edsoo.ru/f2a196a0" TargetMode="External"/><Relationship Id="rId93" Type="http://schemas.openxmlformats.org/officeDocument/2006/relationships/hyperlink" Target="https://m.edsoo.ru/f2a198da" TargetMode="External"/><Relationship Id="rId94" Type="http://schemas.openxmlformats.org/officeDocument/2006/relationships/hyperlink" Target="https://m.edsoo.ru/f2a181ce" TargetMode="External"/><Relationship Id="rId95" Type="http://schemas.openxmlformats.org/officeDocument/2006/relationships/hyperlink" Target="https://m.edsoo.ru/f2a1835e" TargetMode="External"/><Relationship Id="rId96" Type="http://schemas.openxmlformats.org/officeDocument/2006/relationships/hyperlink" Target="https://m.edsoo.ru/f2a18c5a" TargetMode="External"/><Relationship Id="rId97" Type="http://schemas.openxmlformats.org/officeDocument/2006/relationships/hyperlink" Target="https://m.edsoo.ru/f2a18e76" TargetMode="External"/><Relationship Id="rId98" Type="http://schemas.openxmlformats.org/officeDocument/2006/relationships/hyperlink" Target="https://m.edsoo.ru/f2a18f7a" TargetMode="External"/><Relationship Id="rId99" Type="http://schemas.openxmlformats.org/officeDocument/2006/relationships/hyperlink" Target="https://m.edsoo.ru/f2a199f2" TargetMode="External"/><Relationship Id="rId100" Type="http://schemas.openxmlformats.org/officeDocument/2006/relationships/hyperlink" Target="https://m.edsoo.ru/f2a19c2c" TargetMode="External"/><Relationship Id="rId101" Type="http://schemas.openxmlformats.org/officeDocument/2006/relationships/hyperlink" Target="https://m.edsoo.ru/f2a1a1d6" TargetMode="External"/><Relationship Id="rId102" Type="http://schemas.openxmlformats.org/officeDocument/2006/relationships/hyperlink" Target="https://m.edsoo.ru/f2a1a2ee" TargetMode="External"/><Relationship Id="rId103" Type="http://schemas.openxmlformats.org/officeDocument/2006/relationships/hyperlink" Target="https://m.edsoo.ru/f2a1a3fc" TargetMode="External"/><Relationship Id="rId104" Type="http://schemas.openxmlformats.org/officeDocument/2006/relationships/hyperlink" Target="https://m.edsoo.ru/f2a1a51e" TargetMode="External"/><Relationship Id="rId105" Type="http://schemas.openxmlformats.org/officeDocument/2006/relationships/hyperlink" Target="https://m.edsoo.ru/f2a16ae0" TargetMode="External"/><Relationship Id="rId106" Type="http://schemas.openxmlformats.org/officeDocument/2006/relationships/hyperlink" Target="https://m.edsoo.ru/f2a16c7a" TargetMode="External"/><Relationship Id="rId107" Type="http://schemas.openxmlformats.org/officeDocument/2006/relationships/hyperlink" Target="https://m.edsoo.ru/f2a16e1e" TargetMode="External"/><Relationship Id="rId108" Type="http://schemas.openxmlformats.org/officeDocument/2006/relationships/hyperlink" Target="https://m.edsoo.ru/f2a16194" TargetMode="External"/><Relationship Id="rId109" Type="http://schemas.openxmlformats.org/officeDocument/2006/relationships/hyperlink" Target="https://m.edsoo.ru/f2a16fe0" TargetMode="External"/><Relationship Id="rId110" Type="http://schemas.openxmlformats.org/officeDocument/2006/relationships/hyperlink" Target="https://m.edsoo.ru/f2a17184" TargetMode="External"/><Relationship Id="rId111" Type="http://schemas.openxmlformats.org/officeDocument/2006/relationships/hyperlink" Target="https://m.edsoo.ru/f2a17328" TargetMode="External"/><Relationship Id="rId112" Type="http://schemas.openxmlformats.org/officeDocument/2006/relationships/hyperlink" Target="https://m.edsoo.ru/f2a1691e" TargetMode="External"/><Relationship Id="rId113" Type="http://schemas.openxmlformats.org/officeDocument/2006/relationships/hyperlink" Target="https://m.edsoo.ru/f2a1b55e" TargetMode="External"/><Relationship Id="rId114" Type="http://schemas.openxmlformats.org/officeDocument/2006/relationships/hyperlink" Target="https://m.edsoo.ru/f2a1b87e" TargetMode="External"/><Relationship Id="rId115" Type="http://schemas.openxmlformats.org/officeDocument/2006/relationships/hyperlink" Target="https://m.edsoo.ru/f2a1bcfc" TargetMode="External"/><Relationship Id="rId116" Type="http://schemas.openxmlformats.org/officeDocument/2006/relationships/hyperlink" Target="https://m.edsoo.ru/f2a1c49a" TargetMode="External"/><Relationship Id="rId117" Type="http://schemas.openxmlformats.org/officeDocument/2006/relationships/hyperlink" Target="https://m.edsoo.ru/f2a1c63e" TargetMode="External"/><Relationship Id="rId118" Type="http://schemas.openxmlformats.org/officeDocument/2006/relationships/hyperlink" Target="https://m.edsoo.ru/f2a1cb02" TargetMode="External"/><Relationship Id="rId119" Type="http://schemas.openxmlformats.org/officeDocument/2006/relationships/hyperlink" Target="https://m.edsoo.ru/f2a1cc2e" TargetMode="External"/><Relationship Id="rId120" Type="http://schemas.openxmlformats.org/officeDocument/2006/relationships/hyperlink" Target="https://m.edsoo.ru/f2a1ce4a" TargetMode="External"/><Relationship Id="rId121" Type="http://schemas.openxmlformats.org/officeDocument/2006/relationships/hyperlink" Target="https://m.edsoo.ru/f2a1cf62" TargetMode="External"/><Relationship Id="rId122" Type="http://schemas.openxmlformats.org/officeDocument/2006/relationships/hyperlink" Target="https://m.edsoo.ru/f2a1d174" TargetMode="External"/><Relationship Id="rId123" Type="http://schemas.openxmlformats.org/officeDocument/2006/relationships/hyperlink" Target="https://m.edsoo.ru/f2a1d516" TargetMode="External"/><Relationship Id="rId124" Type="http://schemas.openxmlformats.org/officeDocument/2006/relationships/hyperlink" Target="https://m.edsoo.ru/f2a1d64c" TargetMode="External"/><Relationship Id="rId125" Type="http://schemas.openxmlformats.org/officeDocument/2006/relationships/hyperlink" Target="https://m.edsoo.ru/f2a1d750" TargetMode="External"/><Relationship Id="rId126" Type="http://schemas.openxmlformats.org/officeDocument/2006/relationships/hyperlink" Target="https://m.edsoo.ru/f2a1d85e" TargetMode="External"/><Relationship Id="rId127" Type="http://schemas.openxmlformats.org/officeDocument/2006/relationships/hyperlink" Target="https://m.edsoo.ru/f2a1d962" TargetMode="External"/><Relationship Id="rId128" Type="http://schemas.openxmlformats.org/officeDocument/2006/relationships/hyperlink" Target="https://m.edsoo.ru/f2a1da7a" TargetMode="External"/><Relationship Id="rId129" Type="http://schemas.openxmlformats.org/officeDocument/2006/relationships/hyperlink" Target="https://m.edsoo.ru/f2a1db88" TargetMode="External"/><Relationship Id="rId130" Type="http://schemas.openxmlformats.org/officeDocument/2006/relationships/hyperlink" Target="https://m.edsoo.ru/f2a1e01a" TargetMode="External"/><Relationship Id="rId131" Type="http://schemas.openxmlformats.org/officeDocument/2006/relationships/hyperlink" Target="https://m.edsoo.ru/f2a1e150" TargetMode="External"/><Relationship Id="rId132" Type="http://schemas.openxmlformats.org/officeDocument/2006/relationships/hyperlink" Target="https://m.edsoo.ru/f2a1e268" TargetMode="External"/><Relationship Id="rId133" Type="http://schemas.openxmlformats.org/officeDocument/2006/relationships/hyperlink" Target="https://m.edsoo.ru/f2a1e3da" TargetMode="External"/><Relationship Id="rId134" Type="http://schemas.openxmlformats.org/officeDocument/2006/relationships/hyperlink" Target="https://m.edsoo.ru/f2a1e4f2" TargetMode="External"/><Relationship Id="rId135" Type="http://schemas.openxmlformats.org/officeDocument/2006/relationships/hyperlink" Target="https://m.edsoo.ru/f2a1e4f2" TargetMode="External"/><Relationship Id="rId136" Type="http://schemas.openxmlformats.org/officeDocument/2006/relationships/hyperlink" Target="https://m.edsoo.ru/f2a1e5f6" TargetMode="External"/><Relationship Id="rId137" Type="http://schemas.openxmlformats.org/officeDocument/2006/relationships/hyperlink" Target="https://m.edsoo.ru/f2a1e704" TargetMode="External"/><Relationship Id="rId138" Type="http://schemas.openxmlformats.org/officeDocument/2006/relationships/hyperlink" Target="https://m.edsoo.ru/f2a1e826" TargetMode="External"/><Relationship Id="rId139" Type="http://schemas.openxmlformats.org/officeDocument/2006/relationships/hyperlink" Target="https://m.edsoo.ru/f2a1eb50" TargetMode="External"/><Relationship Id="rId140" Type="http://schemas.openxmlformats.org/officeDocument/2006/relationships/hyperlink" Target="https://m.edsoo.ru/f2a1ec68" TargetMode="External"/><Relationship Id="rId141" Type="http://schemas.openxmlformats.org/officeDocument/2006/relationships/hyperlink" Target="https://m.edsoo.ru/f2a1ed8a" TargetMode="External"/><Relationship Id="rId142" Type="http://schemas.openxmlformats.org/officeDocument/2006/relationships/hyperlink" Target="https://m.edsoo.ru/f2a1ef10" TargetMode="External"/><Relationship Id="rId143" Type="http://schemas.openxmlformats.org/officeDocument/2006/relationships/hyperlink" Target="https://m.edsoo.ru/f2a1f028" TargetMode="External"/><Relationship Id="rId144" Type="http://schemas.openxmlformats.org/officeDocument/2006/relationships/hyperlink" Target="https://m.edsoo.ru/f2a1f136" TargetMode="External"/><Relationship Id="rId145" Type="http://schemas.openxmlformats.org/officeDocument/2006/relationships/hyperlink" Target="https://m.edsoo.ru/f2a1f23a" TargetMode="External"/><Relationship Id="rId146" Type="http://schemas.openxmlformats.org/officeDocument/2006/relationships/hyperlink" Target="https://m.edsoo.ru/f2a1a69a" TargetMode="External"/><Relationship Id="rId147" Type="http://schemas.openxmlformats.org/officeDocument/2006/relationships/hyperlink" Target="https://m.edsoo.ru/f2a1ad2a" TargetMode="External"/><Relationship Id="rId148" Type="http://schemas.openxmlformats.org/officeDocument/2006/relationships/hyperlink" Target="https://m.edsoo.ru/f2a1a802" TargetMode="External"/><Relationship Id="rId149" Type="http://schemas.openxmlformats.org/officeDocument/2006/relationships/hyperlink" Target="https://m.edsoo.ru/f2a1a924" TargetMode="External"/><Relationship Id="rId150" Type="http://schemas.openxmlformats.org/officeDocument/2006/relationships/hyperlink" Target="https://m.edsoo.ru/f2a1aef6" TargetMode="External"/><Relationship Id="rId151" Type="http://schemas.openxmlformats.org/officeDocument/2006/relationships/hyperlink" Target="https://m.edsoo.ru/f2a1b09a" TargetMode="External"/><Relationship Id="rId152" Type="http://schemas.openxmlformats.org/officeDocument/2006/relationships/hyperlink" Target="https://m.edsoo.ru/f2a1b248" TargetMode="External"/><Relationship Id="rId153" Type="http://schemas.openxmlformats.org/officeDocument/2006/relationships/hyperlink" Target="https://m.edsoo.ru/f2a1f76c" TargetMode="External"/><Relationship Id="rId154" Type="http://schemas.openxmlformats.org/officeDocument/2006/relationships/hyperlink" Target="https://m.edsoo.ru/f2a1f924" TargetMode="External"/><Relationship Id="rId155" Type="http://schemas.openxmlformats.org/officeDocument/2006/relationships/hyperlink" Target="https://m.edsoo.ru/f2a1faaa" TargetMode="External"/><Relationship Id="rId156" Type="http://schemas.openxmlformats.org/officeDocument/2006/relationships/hyperlink" Target="https://m.edsoo.ru/f2a1fc08" TargetMode="External"/><Relationship Id="rId157" Type="http://schemas.openxmlformats.org/officeDocument/2006/relationships/hyperlink" Target="https://m.edsoo.ru/f2a1feec" TargetMode="External"/><Relationship Id="rId158" Type="http://schemas.openxmlformats.org/officeDocument/2006/relationships/hyperlink" Target="https://m.edsoo.ru/f2a200a4" TargetMode="External"/><Relationship Id="rId159" Type="http://schemas.openxmlformats.org/officeDocument/2006/relationships/hyperlink" Target="https://m.edsoo.ru/f2a201f8" TargetMode="External"/><Relationship Id="rId160" Type="http://schemas.openxmlformats.org/officeDocument/2006/relationships/hyperlink" Target="https://m.edsoo.ru/f2a20388" TargetMode="External"/><Relationship Id="rId161" Type="http://schemas.openxmlformats.org/officeDocument/2006/relationships/hyperlink" Target="https://m.edsoo.ru/f2a2069e" TargetMode="External"/><Relationship Id="rId162" Type="http://schemas.openxmlformats.org/officeDocument/2006/relationships/hyperlink" Target="https://m.edsoo.ru/f2a208ec" TargetMode="External"/><Relationship Id="rId163" Type="http://schemas.openxmlformats.org/officeDocument/2006/relationships/hyperlink" Target="https://m.edsoo.ru/f2a20aea" TargetMode="External"/><Relationship Id="rId164" Type="http://schemas.openxmlformats.org/officeDocument/2006/relationships/hyperlink" Target="https://m.edsoo.ru/f2a2140e" TargetMode="External"/><Relationship Id="rId165" Type="http://schemas.openxmlformats.org/officeDocument/2006/relationships/hyperlink" Target="https://m.edsoo.ru/f2a21580" TargetMode="External"/><Relationship Id="rId166" Type="http://schemas.openxmlformats.org/officeDocument/2006/relationships/hyperlink" Target="https://m.edsoo.ru/f2a216de" TargetMode="External"/><Relationship Id="rId167" Type="http://schemas.openxmlformats.org/officeDocument/2006/relationships/hyperlink" Target="https://m.edsoo.ru/f2a2180a" TargetMode="External"/><Relationship Id="rId168" Type="http://schemas.openxmlformats.org/officeDocument/2006/relationships/hyperlink" Target="https://m.edsoo.ru/f2a20c48" TargetMode="External"/><Relationship Id="rId169" Type="http://schemas.openxmlformats.org/officeDocument/2006/relationships/hyperlink" Target="https://m.edsoo.ru/f2a20d6a" TargetMode="External"/><Relationship Id="rId170" Type="http://schemas.openxmlformats.org/officeDocument/2006/relationships/hyperlink" Target="https://m.edsoo.ru/f2a21274" TargetMode="External"/><Relationship Id="rId171" Type="http://schemas.openxmlformats.org/officeDocument/2006/relationships/hyperlink" Target="https://m.edsoo.ru/f2a22a3e" TargetMode="External"/><Relationship Id="rId172" Type="http://schemas.openxmlformats.org/officeDocument/2006/relationships/hyperlink" Target="https://m.edsoo.ru/f2a22b9c" TargetMode="External"/><Relationship Id="rId173" Type="http://schemas.openxmlformats.org/officeDocument/2006/relationships/hyperlink" Target="https://m.edsoo.ru/f2a2340c" TargetMode="External"/><Relationship Id="rId174" Type="http://schemas.openxmlformats.org/officeDocument/2006/relationships/hyperlink" Target="https://m.edsoo.ru/f2a22d2c" TargetMode="External"/><Relationship Id="rId175" Type="http://schemas.openxmlformats.org/officeDocument/2006/relationships/hyperlink" Target="https://m.edsoo.ru/f2a23254" TargetMode="External"/><Relationship Id="rId176" Type="http://schemas.openxmlformats.org/officeDocument/2006/relationships/hyperlink" Target="https://m.edsoo.ru/f2a24104" TargetMode="External"/><Relationship Id="rId177" Type="http://schemas.openxmlformats.org/officeDocument/2006/relationships/hyperlink" Target="https://m.edsoo.ru/f2a21e90" TargetMode="External"/><Relationship Id="rId178" Type="http://schemas.openxmlformats.org/officeDocument/2006/relationships/hyperlink" Target="https://m.edsoo.ru/f2a2226e" TargetMode="External"/><Relationship Id="rId179" Type="http://schemas.openxmlformats.org/officeDocument/2006/relationships/hyperlink" Target="https://m.edsoo.ru/f2a22412" TargetMode="External"/><Relationship Id="rId180" Type="http://schemas.openxmlformats.org/officeDocument/2006/relationships/hyperlink" Target="https://m.edsoo.ru/f2a226e2" TargetMode="External"/><Relationship Id="rId181" Type="http://schemas.openxmlformats.org/officeDocument/2006/relationships/hyperlink" Target="https://m.edsoo.ru/f2a228a4" TargetMode="External"/><Relationship Id="rId182" Type="http://schemas.openxmlformats.org/officeDocument/2006/relationships/hyperlink" Target="https://m.edsoo.ru/f2a242a8" TargetMode="External"/><Relationship Id="rId183" Type="http://schemas.openxmlformats.org/officeDocument/2006/relationships/hyperlink" Target="https://m.edsoo.ru/f2a24442" TargetMode="External"/><Relationship Id="rId184" Type="http://schemas.openxmlformats.org/officeDocument/2006/relationships/hyperlink" Target="https://m.edsoo.ru/f2a24596" TargetMode="External"/><Relationship Id="rId185" Type="http://schemas.openxmlformats.org/officeDocument/2006/relationships/hyperlink" Target="https://m.edsoo.ru/f2a248d4" TargetMode="External"/><Relationship Id="rId186" Type="http://schemas.openxmlformats.org/officeDocument/2006/relationships/hyperlink" Target="https://m.edsoo.ru/f2a24a32" TargetMode="External"/><Relationship Id="rId187" Type="http://schemas.openxmlformats.org/officeDocument/2006/relationships/hyperlink" Target="https://m.edsoo.ru/f2a24776" TargetMode="External"/><Relationship Id="rId188" Type="http://schemas.openxmlformats.org/officeDocument/2006/relationships/hyperlink" Target="https://m.edsoo.ru/f2a24eb0" TargetMode="External"/><Relationship Id="rId189" Type="http://schemas.openxmlformats.org/officeDocument/2006/relationships/hyperlink" Target="https://m.edsoo.ru/f2a261fc" TargetMode="External"/><Relationship Id="rId190" Type="http://schemas.openxmlformats.org/officeDocument/2006/relationships/hyperlink" Target="https://m.edsoo.ru/f2a26670" TargetMode="External"/><Relationship Id="rId191" Type="http://schemas.openxmlformats.org/officeDocument/2006/relationships/hyperlink" Target="https://m.edsoo.ru/f2a26936" TargetMode="External"/><Relationship Id="rId192" Type="http://schemas.openxmlformats.org/officeDocument/2006/relationships/hyperlink" Target="https://m.edsoo.ru/f2a26ab2" TargetMode="External"/><Relationship Id="rId193" Type="http://schemas.openxmlformats.org/officeDocument/2006/relationships/hyperlink" Target="https://m.edsoo.ru/f2a2721e" TargetMode="External"/><Relationship Id="rId194" Type="http://schemas.openxmlformats.org/officeDocument/2006/relationships/hyperlink" Target="https://m.edsoo.ru/f2a2749e" TargetMode="External"/><Relationship Id="rId195" Type="http://schemas.openxmlformats.org/officeDocument/2006/relationships/hyperlink" Target="https://m.edsoo.ru/f2a275ac" TargetMode="External"/><Relationship Id="rId196" Type="http://schemas.openxmlformats.org/officeDocument/2006/relationships/hyperlink" Target="https://m.edsoo.ru/f2a2638c" TargetMode="External"/><Relationship Id="rId197" Type="http://schemas.openxmlformats.org/officeDocument/2006/relationships/hyperlink" Target="https://m.edsoo.ru/f2a276c4" TargetMode="External"/><Relationship Id="rId198" Type="http://schemas.openxmlformats.org/officeDocument/2006/relationships/hyperlink" Target="https://m.edsoo.ru/f2a277dc" TargetMode="External"/><Relationship Id="rId199" Type="http://schemas.openxmlformats.org/officeDocument/2006/relationships/hyperlink" Target="https://m.edsoo.ru/f2a27d40" TargetMode="External"/><Relationship Id="rId200" Type="http://schemas.openxmlformats.org/officeDocument/2006/relationships/hyperlink" Target="https://m.edsoo.ru/f2a27ec6" TargetMode="External"/><Relationship Id="rId201" Type="http://schemas.openxmlformats.org/officeDocument/2006/relationships/hyperlink" Target="https://m.edsoo.ru/f2a27c00" TargetMode="External"/><Relationship Id="rId202" Type="http://schemas.openxmlformats.org/officeDocument/2006/relationships/hyperlink" Target="https://m.edsoo.ru/f2a282c2" TargetMode="External"/><Relationship Id="rId203" Type="http://schemas.openxmlformats.org/officeDocument/2006/relationships/hyperlink" Target="https://m.edsoo.ru/f2a28448" TargetMode="External"/><Relationship Id="rId204" Type="http://schemas.openxmlformats.org/officeDocument/2006/relationships/hyperlink" Target="https://m.edsoo.ru/f2a28a7e" TargetMode="External"/><Relationship Id="rId205" Type="http://schemas.openxmlformats.org/officeDocument/2006/relationships/hyperlink" Target="https://m.edsoo.ru/f2a28c22" TargetMode="External"/><Relationship Id="rId206" Type="http://schemas.openxmlformats.org/officeDocument/2006/relationships/hyperlink" Target="https://m.edsoo.ru/f2a28d76" TargetMode="External"/><Relationship Id="rId207" Type="http://schemas.openxmlformats.org/officeDocument/2006/relationships/hyperlink" Target="https://m.edsoo.ru/f2a28efc" TargetMode="External"/><Relationship Id="rId208" Type="http://schemas.openxmlformats.org/officeDocument/2006/relationships/hyperlink" Target="https://m.edsoo.ru/f2a29064" TargetMode="External"/><Relationship Id="rId209" Type="http://schemas.openxmlformats.org/officeDocument/2006/relationships/hyperlink" Target="https://m.edsoo.ru/f2a291e0" TargetMode="External"/><Relationship Id="rId210" Type="http://schemas.openxmlformats.org/officeDocument/2006/relationships/hyperlink" Target="https://m.edsoo.ru/f2a26512" TargetMode="External"/><Relationship Id="rId211" Type="http://schemas.openxmlformats.org/officeDocument/2006/relationships/hyperlink" Target="https://m.edsoo.ru/f2a2818c" TargetMode="External"/><Relationship Id="rId212" Type="http://schemas.openxmlformats.org/officeDocument/2006/relationships/hyperlink" Target="https://m.edsoo.ru/f2a29546" TargetMode="External"/><Relationship Id="rId213" Type="http://schemas.openxmlformats.org/officeDocument/2006/relationships/hyperlink" Target="https://m.edsoo.ru/f2a29a46" TargetMode="External"/><Relationship Id="rId214" Type="http://schemas.openxmlformats.org/officeDocument/2006/relationships/hyperlink" Target="https://m.edsoo.ru/f2a29d34" TargetMode="External"/><Relationship Id="rId215" Type="http://schemas.openxmlformats.org/officeDocument/2006/relationships/hyperlink" Target="https://m.edsoo.ru/f2a29bea" TargetMode="External"/><Relationship Id="rId216" Type="http://schemas.openxmlformats.org/officeDocument/2006/relationships/hyperlink" Target="https://m.edsoo.ru/f2a2509a" TargetMode="External"/><Relationship Id="rId217" Type="http://schemas.openxmlformats.org/officeDocument/2006/relationships/hyperlink" Target="https://m.edsoo.ru/f2a25428" TargetMode="External"/><Relationship Id="rId218" Type="http://schemas.openxmlformats.org/officeDocument/2006/relationships/hyperlink" Target="https://m.edsoo.ru/f2a252ca" TargetMode="External"/><Relationship Id="rId219" Type="http://schemas.openxmlformats.org/officeDocument/2006/relationships/hyperlink" Target="https://m.edsoo.ru/f2a257fc" TargetMode="External"/><Relationship Id="rId220" Type="http://schemas.openxmlformats.org/officeDocument/2006/relationships/hyperlink" Target="https://m.edsoo.ru/f2a2598c" TargetMode="External"/><Relationship Id="rId221" Type="http://schemas.openxmlformats.org/officeDocument/2006/relationships/hyperlink" Target="https://m.edsoo.ru/f2a25ae0" TargetMode="External"/><Relationship Id="rId222" Type="http://schemas.openxmlformats.org/officeDocument/2006/relationships/hyperlink" Target="https://m.edsoo.ru/f2a2b274" TargetMode="External"/><Relationship Id="rId223" Type="http://schemas.openxmlformats.org/officeDocument/2006/relationships/hyperlink" Target="https://m.edsoo.ru/f2a2b972" TargetMode="External"/><Relationship Id="rId224" Type="http://schemas.openxmlformats.org/officeDocument/2006/relationships/hyperlink" Target="https://m.edsoo.ru/f2a2bada" TargetMode="External"/><Relationship Id="rId225" Type="http://schemas.openxmlformats.org/officeDocument/2006/relationships/hyperlink" Target="https://m.edsoo.ru/f2a2bbe8" TargetMode="External"/><Relationship Id="rId226" Type="http://schemas.openxmlformats.org/officeDocument/2006/relationships/hyperlink" Target="https://m.edsoo.ru/f2a2bd14" TargetMode="External"/><Relationship Id="rId227" Type="http://schemas.openxmlformats.org/officeDocument/2006/relationships/hyperlink" Target="https://m.edsoo.ru/f2a2be40" TargetMode="External"/><Relationship Id="rId228" Type="http://schemas.openxmlformats.org/officeDocument/2006/relationships/hyperlink" Target="https://m.edsoo.ru/f2a2a19e" TargetMode="External"/><Relationship Id="rId229" Type="http://schemas.openxmlformats.org/officeDocument/2006/relationships/hyperlink" Target="https://m.edsoo.ru/f2a2a2f2" TargetMode="External"/><Relationship Id="rId230" Type="http://schemas.openxmlformats.org/officeDocument/2006/relationships/hyperlink" Target="https://m.edsoo.ru/f2a2a75c" TargetMode="External"/><Relationship Id="rId231" Type="http://schemas.openxmlformats.org/officeDocument/2006/relationships/hyperlink" Target="https://m.edsoo.ru/f2a2ab94" TargetMode="External"/><Relationship Id="rId232" Type="http://schemas.openxmlformats.org/officeDocument/2006/relationships/hyperlink" Target="https://m.edsoo.ru/f2a29eb0" TargetMode="External"/><Relationship Id="rId233" Type="http://schemas.openxmlformats.org/officeDocument/2006/relationships/hyperlink" Target="https://m.edsoo.ru/f2a2ae8c" TargetMode="External"/><Relationship Id="rId234" Type="http://schemas.openxmlformats.org/officeDocument/2006/relationships/hyperlink" Target="https://m.edsoo.ru/f2a2bf6c" TargetMode="External"/><Relationship Id="rId235" Type="http://schemas.openxmlformats.org/officeDocument/2006/relationships/hyperlink" Target="https://m.edsoo.ru/f2a2c07a" TargetMode="External"/><Relationship Id="rId236" Type="http://schemas.openxmlformats.org/officeDocument/2006/relationships/hyperlink" Target="https://m.edsoo.ru/f2a2c17e" TargetMode="External"/><Relationship Id="rId237" Type="http://schemas.openxmlformats.org/officeDocument/2006/relationships/hyperlink" Target="https://m.edsoo.ru/f2a2c886" TargetMode="External"/><Relationship Id="rId238" Type="http://schemas.openxmlformats.org/officeDocument/2006/relationships/hyperlink" Target="https://m.edsoo.ru/f2a2ca3e" TargetMode="External"/><Relationship Id="rId239" Type="http://schemas.openxmlformats.org/officeDocument/2006/relationships/hyperlink" Target="https://m.edsoo.ru/f2a2cba6" TargetMode="External"/><Relationship Id="rId240" Type="http://schemas.openxmlformats.org/officeDocument/2006/relationships/hyperlink" Target="https://m.edsoo.ru/f2a2ce30" TargetMode="External"/><Relationship Id="rId241" Type="http://schemas.openxmlformats.org/officeDocument/2006/relationships/hyperlink" Target="https://m.edsoo.ru/f2a2cf48" TargetMode="External"/><Relationship Id="rId242" Type="http://schemas.openxmlformats.org/officeDocument/2006/relationships/hyperlink" Target="https://m.edsoo.ru/f2a2d830" TargetMode="External"/><Relationship Id="rId243" Type="http://schemas.openxmlformats.org/officeDocument/2006/relationships/hyperlink" Target="https://m.edsoo.ru/f2a2d984" TargetMode="External"/><Relationship Id="rId244" Type="http://schemas.openxmlformats.org/officeDocument/2006/relationships/hyperlink" Target="https://m.edsoo.ru/f2a2dab0" TargetMode="External"/><Relationship Id="rId245" Type="http://schemas.openxmlformats.org/officeDocument/2006/relationships/hyperlink" Target="https://m.edsoo.ru/f2a2ddee" TargetMode="External"/><Relationship Id="rId246" Type="http://schemas.openxmlformats.org/officeDocument/2006/relationships/hyperlink" Target="https://m.edsoo.ru/f2a2defc" TargetMode="External"/><Relationship Id="rId247" Type="http://schemas.openxmlformats.org/officeDocument/2006/relationships/hyperlink" Target="https://m.edsoo.ru/f2a2e384" TargetMode="External"/><Relationship Id="rId248" Type="http://schemas.openxmlformats.org/officeDocument/2006/relationships/hyperlink" Target="https://m.edsoo.ru/f2a2e5f0" TargetMode="External"/><Relationship Id="rId249" Type="http://schemas.openxmlformats.org/officeDocument/2006/relationships/hyperlink" Target="https://m.edsoo.ru/f2a2e762" TargetMode="External"/><Relationship Id="rId250" Type="http://schemas.openxmlformats.org/officeDocument/2006/relationships/hyperlink" Target="https://m.edsoo.ru/f2a2eb90" TargetMode="External"/><Relationship Id="rId251" Type="http://schemas.openxmlformats.org/officeDocument/2006/relationships/hyperlink" Target="https://m.edsoo.ru/f2a2ecf8" TargetMode="External"/><Relationship Id="rId252" Type="http://schemas.openxmlformats.org/officeDocument/2006/relationships/hyperlink" Target="https://m.edsoo.ru/f2a2ee10" TargetMode="External"/><Relationship Id="rId253" Type="http://schemas.openxmlformats.org/officeDocument/2006/relationships/hyperlink" Target="https://m.edsoo.ru/f2a2f248" TargetMode="External"/><Relationship Id="rId254" Type="http://schemas.openxmlformats.org/officeDocument/2006/relationships/hyperlink" Target="https://m.edsoo.ru/f2a3035a" TargetMode="External"/><Relationship Id="rId255" Type="http://schemas.openxmlformats.org/officeDocument/2006/relationships/hyperlink" Target="https://m.edsoo.ru/f2a304c2" TargetMode="External"/><Relationship Id="rId256" Type="http://schemas.openxmlformats.org/officeDocument/2006/relationships/hyperlink" Target="https://m.edsoo.ru/f2a305e4" TargetMode="External"/><Relationship Id="rId257" Type="http://schemas.openxmlformats.org/officeDocument/2006/relationships/hyperlink" Target="https://m.edsoo.ru/f2a30706" TargetMode="External"/><Relationship Id="rId258" Type="http://schemas.openxmlformats.org/officeDocument/2006/relationships/hyperlink" Target="https://m.edsoo.ru/f2a30ca6" TargetMode="External"/><Relationship Id="rId259" Type="http://schemas.openxmlformats.org/officeDocument/2006/relationships/hyperlink" Target="https://m.edsoo.ru/f2a311d8" TargetMode="External"/><Relationship Id="rId260" Type="http://schemas.openxmlformats.org/officeDocument/2006/relationships/hyperlink" Target="https://m.edsoo.ru/f2a3178c" TargetMode="External"/><Relationship Id="rId261" Type="http://schemas.openxmlformats.org/officeDocument/2006/relationships/hyperlink" Target="https://m.edsoo.ru/f2a318ae" TargetMode="External"/><Relationship Id="rId262" Type="http://schemas.openxmlformats.org/officeDocument/2006/relationships/hyperlink" Target="https://m.edsoo.ru/f2a319c6" TargetMode="External"/><Relationship Id="rId263" Type="http://schemas.openxmlformats.org/officeDocument/2006/relationships/hyperlink" Target="https://m.edsoo.ru/f2a31afc" TargetMode="External"/><Relationship Id="rId264" Type="http://schemas.openxmlformats.org/officeDocument/2006/relationships/hyperlink" Target="https://m.edsoo.ru/f2a3206a" TargetMode="External"/><Relationship Id="rId265" Type="http://schemas.openxmlformats.org/officeDocument/2006/relationships/hyperlink" Target="https://m.edsoo.ru/f2a3252e" TargetMode="External"/><Relationship Id="rId266" Type="http://schemas.openxmlformats.org/officeDocument/2006/relationships/hyperlink" Target="https://m.edsoo.ru/f2a321c8" TargetMode="External"/><Relationship Id="rId267" Type="http://schemas.openxmlformats.org/officeDocument/2006/relationships/hyperlink" Target="https://m.edsoo.ru/f2a3234e" TargetMode="External"/><Relationship Id="rId268" Type="http://schemas.openxmlformats.org/officeDocument/2006/relationships/hyperlink" Target="https://m.edsoo.ru/f2a328f8" TargetMode="External"/><Relationship Id="rId269" Type="http://schemas.openxmlformats.org/officeDocument/2006/relationships/hyperlink" Target="https://m.edsoo.ru/f2a32a9c" TargetMode="External"/><Relationship Id="rId270" Type="http://schemas.openxmlformats.org/officeDocument/2006/relationships/hyperlink" Target="https://m.edsoo.ru/f2a32bd2" TargetMode="External"/><Relationship Id="rId271" Type="http://schemas.openxmlformats.org/officeDocument/2006/relationships/hyperlink" Target="https://m.edsoo.ru/f2a3312c" TargetMode="External"/><Relationship Id="rId272" Type="http://schemas.openxmlformats.org/officeDocument/2006/relationships/hyperlink" Target="https://m.edsoo.ru/f2a33352" TargetMode="External"/><Relationship Id="rId273" Type="http://schemas.openxmlformats.org/officeDocument/2006/relationships/hyperlink" Target="https://m.edsoo.ru/f2a33596" TargetMode="External"/><Relationship Id="rId274" Type="http://schemas.openxmlformats.org/officeDocument/2006/relationships/hyperlink" Target="https://m.edsoo.ru/f2a33780" TargetMode="External"/><Relationship Id="rId275" Type="http://schemas.openxmlformats.org/officeDocument/2006/relationships/hyperlink" Target="https://m.edsoo.ru/f2a338b6" TargetMode="External"/><Relationship Id="rId276" Type="http://schemas.openxmlformats.org/officeDocument/2006/relationships/hyperlink" Target="https://m.edsoo.ru/f2a339ce" TargetMode="External"/><Relationship Id="rId277" Type="http://schemas.openxmlformats.org/officeDocument/2006/relationships/hyperlink" Target="https://m.edsoo.ru/f2a33ad2" TargetMode="External"/><Relationship Id="rId278" Type="http://schemas.openxmlformats.org/officeDocument/2006/relationships/hyperlink" Target="https://m.edsoo.ru/f2a33bd6" TargetMode="External"/><Relationship Id="rId279" Type="http://schemas.openxmlformats.org/officeDocument/2006/relationships/hyperlink" Target="https://m.edsoo.ru/f2a33f46" TargetMode="External"/><Relationship Id="rId280" Type="http://schemas.openxmlformats.org/officeDocument/2006/relationships/hyperlink" Target="https://m.edsoo.ru/f2a340b8" TargetMode="External"/><Relationship Id="rId281" Type="http://schemas.openxmlformats.org/officeDocument/2006/relationships/hyperlink" Target="https://m.edsoo.ru/f2a3420c" TargetMode="External"/><Relationship Id="rId282" Type="http://schemas.openxmlformats.org/officeDocument/2006/relationships/hyperlink" Target="https://m.edsoo.ru/f2a3432e" TargetMode="External"/><Relationship Id="rId283" Type="http://schemas.openxmlformats.org/officeDocument/2006/relationships/hyperlink" Target="https://m.edsoo.ru/f2a34478" TargetMode="External"/><Relationship Id="rId284" Type="http://schemas.openxmlformats.org/officeDocument/2006/relationships/hyperlink" Target="https://m.edsoo.ru/f2a3482e" TargetMode="External"/><Relationship Id="rId285" Type="http://schemas.openxmlformats.org/officeDocument/2006/relationships/hyperlink" Target="https://m.edsoo.ru/f2a34950" TargetMode="External"/><Relationship Id="rId286" Type="http://schemas.openxmlformats.org/officeDocument/2006/relationships/hyperlink" Target="https://m.edsoo.ru/f2a34d2e" TargetMode="External"/><Relationship Id="rId287" Type="http://schemas.openxmlformats.org/officeDocument/2006/relationships/numbering" Target="numbering.xml"/><Relationship Id="rId288" Type="http://schemas.openxmlformats.org/officeDocument/2006/relationships/fontTable" Target="fontTable.xml"/><Relationship Id="rId28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LibreOffice/7.0.6.2$Linux_X86_64 LibreOffice_project/00$Build-2</Application>
  <AppVersion>15.0000</AppVersion>
  <Pages>49</Pages>
  <Words>7224</Words>
  <Characters>54177</Characters>
  <CharactersWithSpaces>60577</CharactersWithSpaces>
  <Paragraphs>1664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